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4FB6FA00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 «</w:t>
            </w:r>
            <w:r w:rsidR="00130CD2">
              <w:rPr>
                <w:rFonts w:ascii="Times New Roman" w:hAnsi="Times New Roman" w:cs="Times New Roman"/>
                <w:sz w:val="20"/>
              </w:rPr>
              <w:t>19</w:t>
            </w:r>
            <w:r w:rsidRPr="00866484">
              <w:rPr>
                <w:rFonts w:ascii="Times New Roman" w:hAnsi="Times New Roman" w:cs="Times New Roman"/>
                <w:sz w:val="20"/>
              </w:rPr>
              <w:t>»</w:t>
            </w:r>
            <w:r w:rsidR="00130CD2">
              <w:rPr>
                <w:rFonts w:ascii="Times New Roman" w:hAnsi="Times New Roman" w:cs="Times New Roman"/>
                <w:sz w:val="20"/>
              </w:rPr>
              <w:t xml:space="preserve"> января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130CD2">
              <w:rPr>
                <w:rFonts w:ascii="Times New Roman" w:hAnsi="Times New Roman" w:cs="Times New Roman"/>
                <w:sz w:val="20"/>
              </w:rPr>
              <w:t>1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г. № </w:t>
            </w:r>
            <w:r w:rsidR="00130CD2">
              <w:rPr>
                <w:rFonts w:ascii="Times New Roman" w:hAnsi="Times New Roman" w:cs="Times New Roman"/>
                <w:sz w:val="20"/>
              </w:rPr>
              <w:t>22</w:t>
            </w:r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  <w:bookmarkEnd w:id="0"/>
    </w:tbl>
    <w:p w14:paraId="3ABDEE3A" w14:textId="77777777" w:rsidR="00230DFF" w:rsidRPr="00866484" w:rsidRDefault="00230DFF" w:rsidP="00230DFF">
      <w:pPr>
        <w:jc w:val="both"/>
        <w:rPr>
          <w:rStyle w:val="11"/>
          <w:sz w:val="20"/>
          <w:szCs w:val="20"/>
        </w:rPr>
      </w:pPr>
    </w:p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126D4599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 (далее- отдел ГО и ЧС)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0F9E4DAE" w14:textId="0A39A068" w:rsidR="00982124" w:rsidRPr="00866484" w:rsidRDefault="00135E3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</w:t>
            </w:r>
          </w:p>
          <w:p w14:paraId="4716C7DB" w14:textId="6E09A8A3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УО)</w:t>
            </w:r>
          </w:p>
          <w:p w14:paraId="4FFDE683" w14:textId="194FBDA0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УК</w:t>
            </w:r>
            <w:r w:rsidR="00135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5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  <w:p w14:paraId="47531279" w14:textId="04B09E05" w:rsidR="00230DFF" w:rsidRPr="00866484" w:rsidRDefault="00982124" w:rsidP="00C0101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МО МР «Княжпогостский»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E3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>(далее – ОМСУ</w:t>
            </w:r>
            <w:r w:rsidR="00135E3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955C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1BD78334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(дале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е – </w:t>
            </w:r>
            <w:r w:rsidR="008F28C9">
              <w:rPr>
                <w:rFonts w:ascii="Times New Roman" w:hAnsi="Times New Roman" w:cs="Times New Roman"/>
                <w:sz w:val="20"/>
              </w:rPr>
              <w:t>ОМВД)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7F17814F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(далее – ЦСЗН)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D51FAF" w14:textId="5DF3D30F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(далее – КЦРБ)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3D18E6BD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(далее – ЦЗН)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10B1B727" w14:textId="27CE17FE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(далее – КПДН)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55221DBE" w14:textId="2B9A96B8" w:rsidR="008F28C9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правления Федеральной службы исполнения наказания России по Республике Коми» </w:t>
            </w:r>
            <w:r w:rsidR="008F28C9">
              <w:rPr>
                <w:rFonts w:ascii="Times New Roman" w:hAnsi="Times New Roman" w:cs="Times New Roman"/>
                <w:sz w:val="20"/>
              </w:rPr>
              <w:t>(далее –</w:t>
            </w:r>
            <w:r w:rsidR="002A1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ФКУ УИИ) </w:t>
            </w:r>
          </w:p>
          <w:p w14:paraId="617A67FA" w14:textId="6CF3842A" w:rsidR="008E3C3A" w:rsidRPr="00866484" w:rsidRDefault="008E3C3A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31BFD3FC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Княжпогостский инспекторский участок Центра ГИМС ГУ МЧС России по Республике Коми </w:t>
            </w:r>
            <w:r w:rsidR="002A1A01">
              <w:rPr>
                <w:rFonts w:ascii="Times New Roman" w:hAnsi="Times New Roman" w:cs="Times New Roman"/>
                <w:sz w:val="20"/>
              </w:rPr>
              <w:t xml:space="preserve">(далее – ГИМС) </w:t>
            </w:r>
            <w:r w:rsidRPr="00866484">
              <w:rPr>
                <w:rFonts w:ascii="Times New Roman" w:hAnsi="Times New Roman" w:cs="Times New Roman"/>
                <w:sz w:val="20"/>
              </w:rPr>
              <w:t>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10) увеличение доли несовершеннолетних и молодежи (в возрасте от 7 до 30 лет), 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06D4DC63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4) количество граждан, которым оказана бесплатная юридическая 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2AEF157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7) доля 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75DF3AE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BF9DDB" w14:textId="25E6B7B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0907CF9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69EC877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7656711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610D38F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реализованных воспитательных и пропагандистских мероприятий по вопросам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гражданской обороны и защиты населения от чрезвычайных ситуаций от числа планируемых;</w:t>
            </w:r>
          </w:p>
          <w:p w14:paraId="07538FE1" w14:textId="1125A7B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68F53D3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26BB5B80" w:rsidR="00357E99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19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537EC115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74EFD50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происшествий;</w:t>
            </w:r>
          </w:p>
          <w:p w14:paraId="080B2025" w14:textId="729542C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>) размещение информационных материалов по тематике противодействия идеологии терроризма и экстремизма;</w:t>
            </w:r>
          </w:p>
          <w:p w14:paraId="63FE1421" w14:textId="4DA807C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246B8517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0C71E08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5EA94EF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22</w:t>
            </w:r>
            <w:r w:rsidR="00BB560E">
              <w:rPr>
                <w:rFonts w:ascii="Times New Roman" w:hAnsi="Times New Roman"/>
                <w:sz w:val="20"/>
                <w:szCs w:val="20"/>
              </w:rPr>
              <w:t> 698,046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1DD7CCF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7</w:t>
            </w:r>
            <w:r w:rsidR="009F3FDD">
              <w:rPr>
                <w:rFonts w:ascii="Times New Roman" w:hAnsi="Times New Roman"/>
                <w:sz w:val="20"/>
                <w:szCs w:val="20"/>
              </w:rPr>
              <w:t>283,142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6621A14" w14:textId="1C005DD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5</w:t>
            </w:r>
            <w:r w:rsidR="009F3FDD">
              <w:rPr>
                <w:rFonts w:ascii="Times New Roman" w:hAnsi="Times New Roman"/>
                <w:sz w:val="20"/>
                <w:szCs w:val="20"/>
              </w:rPr>
              <w:t>763,542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C8F390B" w14:textId="4443612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3</w:t>
            </w:r>
            <w:r w:rsidR="009F3FDD">
              <w:rPr>
                <w:rFonts w:ascii="Times New Roman" w:hAnsi="Times New Roman"/>
                <w:sz w:val="20"/>
                <w:szCs w:val="20"/>
              </w:rPr>
              <w:t>278,122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1E7535F4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3186,62</w:t>
            </w:r>
            <w:r w:rsidR="00BB560E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CA4C480" w14:textId="4B3C0A4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3186,62</w:t>
            </w:r>
            <w:r w:rsidR="00BB560E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253E6636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C58C6">
              <w:rPr>
                <w:rFonts w:ascii="Times New Roman" w:hAnsi="Times New Roman" w:cs="Times New Roman"/>
                <w:sz w:val="20"/>
              </w:rPr>
              <w:t xml:space="preserve">11 </w:t>
            </w:r>
            <w:r w:rsidR="001D53AB">
              <w:rPr>
                <w:rFonts w:ascii="Times New Roman" w:hAnsi="Times New Roman" w:cs="Times New Roman"/>
                <w:sz w:val="20"/>
              </w:rPr>
              <w:t>480</w:t>
            </w:r>
            <w:r w:rsidR="005C58C6">
              <w:rPr>
                <w:rFonts w:ascii="Times New Roman" w:hAnsi="Times New Roman" w:cs="Times New Roman"/>
                <w:sz w:val="20"/>
              </w:rPr>
              <w:t>,</w:t>
            </w:r>
            <w:r w:rsidR="001D53AB">
              <w:rPr>
                <w:rFonts w:ascii="Times New Roman" w:hAnsi="Times New Roman" w:cs="Times New Roman"/>
                <w:sz w:val="20"/>
              </w:rPr>
              <w:t>0</w:t>
            </w:r>
            <w:r w:rsidR="005C58C6">
              <w:rPr>
                <w:rFonts w:ascii="Times New Roman" w:hAnsi="Times New Roman" w:cs="Times New Roman"/>
                <w:sz w:val="20"/>
              </w:rPr>
              <w:t>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63F91FE5" w14:textId="443BDA0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2344,000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0D6F78A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2344,000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074BD33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2344,000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6FD566C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224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6281823" w14:textId="3F851AC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224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77777777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 увеличить долю 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 до 70%;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38E2E142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0DD54A61" w14:textId="59555146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361B63A2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4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67F3EB9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15949BE6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4C2D4E5B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22892"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59B45848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2FD46B0D" w:rsidR="008F7BE2" w:rsidRPr="00192498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66F908BA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5544F3E7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4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22892">
              <w:rPr>
                <w:rFonts w:ascii="Times New Roman" w:hAnsi="Times New Roman" w:cs="Times New Roman"/>
                <w:sz w:val="20"/>
              </w:rPr>
              <w:t>21</w:t>
            </w:r>
            <w:r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17173E2B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43B90CDF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3AFB220A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3F1E027E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1A0FC88E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26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8E78C55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0550BDF7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lastRenderedPageBreak/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26C1D40D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>1 Приложения 1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531111EB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>2 Приложения 1.</w:t>
      </w:r>
    </w:p>
    <w:p w14:paraId="4FCF693C" w14:textId="3CF44F38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 приведена в таблице 3 Приложения 1.</w:t>
      </w:r>
    </w:p>
    <w:p w14:paraId="6B3024DB" w14:textId="418987C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6E3708BE" w14:textId="6B08EDA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9B50C3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4AE9" w14:textId="03B72927" w:rsidR="00230DFF" w:rsidRPr="00866484" w:rsidRDefault="000B287C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CF9D" w14:textId="7CBB5D39" w:rsidR="00230DFF" w:rsidRDefault="008F28C9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14:paraId="3AF44B85" w14:textId="253BBBAF" w:rsidR="008F28C9" w:rsidRDefault="008F28C9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и С</w:t>
            </w:r>
          </w:p>
          <w:p w14:paraId="3F5083A3" w14:textId="77777777" w:rsidR="008F28C9" w:rsidRDefault="008F28C9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</w:p>
          <w:p w14:paraId="1C32AF6B" w14:textId="77777777" w:rsidR="008F28C9" w:rsidRDefault="008F28C9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  <w:p w14:paraId="5A60C4A2" w14:textId="77777777" w:rsidR="00D021DD" w:rsidRDefault="00224AED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</w:p>
          <w:p w14:paraId="7F7005C8" w14:textId="079ACA9D" w:rsidR="00D021DD" w:rsidRDefault="00D021DD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ФКУ УИИ</w:t>
            </w:r>
          </w:p>
          <w:p w14:paraId="24211CF5" w14:textId="4D6452BE" w:rsidR="008F28C9" w:rsidRDefault="00D021DD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  <w:p w14:paraId="60E1FEC2" w14:textId="58F74785" w:rsidR="00D021DD" w:rsidRDefault="00D021DD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ЦСЗН</w:t>
            </w:r>
          </w:p>
          <w:p w14:paraId="7CCAF91B" w14:textId="319E0E86" w:rsidR="00224AED" w:rsidRPr="00866484" w:rsidRDefault="00224AED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815AFF"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78569978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7777777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доля 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 (%);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34BCFA5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12 </w:t>
            </w:r>
            <w:r w:rsidR="00CF220E">
              <w:rPr>
                <w:rFonts w:ascii="Times New Roman" w:hAnsi="Times New Roman"/>
                <w:sz w:val="20"/>
                <w:szCs w:val="20"/>
              </w:rPr>
              <w:t>443</w:t>
            </w:r>
            <w:r w:rsidR="00012789">
              <w:rPr>
                <w:rFonts w:ascii="Times New Roman" w:hAnsi="Times New Roman"/>
                <w:sz w:val="20"/>
                <w:szCs w:val="20"/>
              </w:rPr>
              <w:t>,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="0055123D">
              <w:rPr>
                <w:rFonts w:ascii="Times New Roman" w:hAnsi="Times New Roman"/>
                <w:sz w:val="20"/>
                <w:szCs w:val="20"/>
              </w:rPr>
              <w:t>06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1E3AE4B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2502</w:t>
            </w:r>
            <w:r w:rsidR="00012789">
              <w:rPr>
                <w:rFonts w:ascii="Times New Roman" w:hAnsi="Times New Roman"/>
                <w:sz w:val="20"/>
                <w:szCs w:val="20"/>
              </w:rPr>
              <w:t>,</w:t>
            </w:r>
            <w:r w:rsidR="00CF220E">
              <w:rPr>
                <w:rFonts w:ascii="Times New Roman" w:hAnsi="Times New Roman"/>
                <w:sz w:val="20"/>
                <w:szCs w:val="20"/>
              </w:rPr>
              <w:t>7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0A98CF5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</w:t>
            </w:r>
            <w:r w:rsidR="00012789">
              <w:rPr>
                <w:rFonts w:ascii="Times New Roman" w:hAnsi="Times New Roman"/>
                <w:sz w:val="20"/>
                <w:szCs w:val="20"/>
              </w:rPr>
              <w:t>,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4A24CF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2485,122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137A992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2485,122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176D476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2485,122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0CA93CDD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012789">
              <w:rPr>
                <w:rFonts w:ascii="Times New Roman" w:hAnsi="Times New Roman" w:cs="Times New Roman"/>
                <w:sz w:val="20"/>
              </w:rPr>
              <w:t>1</w:t>
            </w:r>
            <w:r w:rsidR="001D53AB">
              <w:rPr>
                <w:rFonts w:ascii="Times New Roman" w:hAnsi="Times New Roman" w:cs="Times New Roman"/>
                <w:sz w:val="20"/>
              </w:rPr>
              <w:t>1 120</w:t>
            </w:r>
            <w:r w:rsidR="00012789">
              <w:rPr>
                <w:rFonts w:ascii="Times New Roman" w:hAnsi="Times New Roman" w:cs="Times New Roman"/>
                <w:sz w:val="20"/>
              </w:rPr>
              <w:t>,</w:t>
            </w:r>
            <w:r w:rsidR="001D53AB">
              <w:rPr>
                <w:rFonts w:ascii="Times New Roman" w:hAnsi="Times New Roman" w:cs="Times New Roman"/>
                <w:sz w:val="20"/>
              </w:rPr>
              <w:t>0</w:t>
            </w:r>
            <w:r w:rsidR="00012789">
              <w:rPr>
                <w:rFonts w:ascii="Times New Roman" w:hAnsi="Times New Roman" w:cs="Times New Roman"/>
                <w:sz w:val="20"/>
              </w:rPr>
              <w:t>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70D1CBB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342DE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>д – 2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6140436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6EA13DE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2224,000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19D54A9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2224,000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17EB4FA1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долю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100A7983" w14:textId="65AFBB75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2535F585" w:rsidR="00B4737D" w:rsidRDefault="009B50C3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9B50C3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9C7B50B" w14:textId="25C66B44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82CC" w14:textId="1795FC55" w:rsidR="00230DFF" w:rsidRPr="00866484" w:rsidRDefault="00D021DD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</w:p>
        </w:tc>
      </w:tr>
      <w:tr w:rsidR="00230DFF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27AA" w14:textId="1042FC85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453B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14:paraId="3583B0D1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и С</w:t>
            </w:r>
          </w:p>
          <w:p w14:paraId="1823073D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</w:p>
          <w:p w14:paraId="12D96350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  <w:p w14:paraId="1783529D" w14:textId="77777777" w:rsidR="00230DFF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</w:p>
          <w:p w14:paraId="7475432E" w14:textId="519F21D6" w:rsidR="00D021DD" w:rsidRDefault="00D021D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ЦЗН</w:t>
            </w:r>
          </w:p>
          <w:p w14:paraId="1469754F" w14:textId="7E0DDA1B" w:rsidR="00224AED" w:rsidRPr="00866484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2B24941A" w:rsidR="00AB2854" w:rsidRPr="0086648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4F50D772" w14:textId="1319E8BC" w:rsidR="00230DFF" w:rsidRPr="00AB2854" w:rsidRDefault="00AB2854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698DA54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1500,000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900607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700,000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61CA726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5EFF0F1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68C474A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22794AE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2D2AFD88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36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2A5CECE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120,000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3BF857A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120,000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ADCC56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120,000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554E804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35271A3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6FDC7EE" w14:textId="271D2F8F" w:rsidR="00CF220E" w:rsidRPr="00866484" w:rsidRDefault="00AB2854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E4D2C8D" w14:textId="77777777" w:rsidR="002D4870" w:rsidRDefault="002D4870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9B50C3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FB25" w14:textId="498DA44A" w:rsidR="00230DFF" w:rsidRPr="00866484" w:rsidRDefault="00C03788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</w:p>
        </w:tc>
      </w:tr>
      <w:tr w:rsidR="00230DFF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F808" w14:textId="0D688AAB" w:rsidR="00230DFF" w:rsidRPr="00866484" w:rsidRDefault="00C03788" w:rsidP="00C0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2743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14:paraId="22440238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и С</w:t>
            </w:r>
          </w:p>
          <w:p w14:paraId="2615DFC2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</w:p>
          <w:p w14:paraId="3035DEE8" w14:textId="77777777" w:rsidR="00224AED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  <w:p w14:paraId="20A555D0" w14:textId="77777777" w:rsidR="00230DFF" w:rsidRDefault="00224AED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КПДН</w:t>
            </w:r>
          </w:p>
          <w:p w14:paraId="3F1207F9" w14:textId="194FF551" w:rsidR="006911B3" w:rsidRPr="00866484" w:rsidRDefault="006911B3" w:rsidP="00224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КЦРБ</w:t>
            </w:r>
          </w:p>
        </w:tc>
      </w:tr>
      <w:tr w:rsidR="00230DFF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230DFF" w:rsidRPr="00866484" w:rsidRDefault="006911B3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230DFF" w:rsidRPr="00866484" w:rsidRDefault="006911B3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 w:rsidR="009F3FDD">
              <w:rPr>
                <w:rFonts w:ascii="Times New Roman" w:hAnsi="Times New Roman"/>
                <w:sz w:val="20"/>
              </w:rPr>
              <w:t>.</w:t>
            </w:r>
            <w:r w:rsidR="00230DFF"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30DFF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230DFF" w:rsidRPr="00866484" w:rsidRDefault="006911B3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 w:rsidR="006911B3"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230DFF" w:rsidRDefault="00483D92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30DFF"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483D92" w:rsidRPr="00866484" w:rsidRDefault="00483D92" w:rsidP="00483D9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 w:rsidR="006911B3"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230DFF" w:rsidRPr="00866484" w:rsidRDefault="006911B3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 w:rsidR="006911B3"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022A823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5,000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F2F888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1261CE5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30FA116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2023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B3DF4B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388B4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230DFF" w:rsidRPr="00866484" w:rsidRDefault="006911B3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</w:t>
            </w:r>
            <w:r w:rsidR="006911B3"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 w:rsidR="006911B3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230DFF" w:rsidRPr="00866484" w:rsidRDefault="0062094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 w:rsidR="00224AED">
              <w:rPr>
                <w:rFonts w:ascii="Times New Roman" w:hAnsi="Times New Roman"/>
                <w:sz w:val="20"/>
                <w:szCs w:val="20"/>
              </w:rPr>
              <w:t>ить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 w:rsidR="00224AED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</w:t>
            </w:r>
            <w:r w:rsidR="00DD2D3A" w:rsidRPr="00866484">
              <w:rPr>
                <w:rFonts w:ascii="Times New Roman" w:hAnsi="Times New Roman"/>
                <w:sz w:val="20"/>
                <w:szCs w:val="20"/>
              </w:rPr>
              <w:t>в профилактическую работу,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D3A" w:rsidRPr="00866484">
              <w:rPr>
                <w:rFonts w:ascii="Times New Roman" w:hAnsi="Times New Roman"/>
                <w:sz w:val="20"/>
              </w:rPr>
              <w:t>направленн</w:t>
            </w:r>
            <w:r w:rsidR="00DD2D3A">
              <w:rPr>
                <w:rFonts w:ascii="Times New Roman" w:hAnsi="Times New Roman"/>
                <w:sz w:val="20"/>
              </w:rPr>
              <w:t>ую</w:t>
            </w:r>
            <w:r w:rsidR="00DD2D3A"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 w:rsidR="00DD2D3A">
              <w:rPr>
                <w:rFonts w:ascii="Times New Roman" w:hAnsi="Times New Roman"/>
                <w:sz w:val="20"/>
              </w:rPr>
              <w:t>ых</w:t>
            </w:r>
            <w:r w:rsidR="00DD2D3A" w:rsidRPr="00866484">
              <w:rPr>
                <w:rFonts w:ascii="Times New Roman" w:hAnsi="Times New Roman"/>
                <w:sz w:val="20"/>
              </w:rPr>
              <w:t xml:space="preserve"> напитк</w:t>
            </w:r>
            <w:r w:rsidR="00DD2D3A">
              <w:rPr>
                <w:rFonts w:ascii="Times New Roman" w:hAnsi="Times New Roman"/>
                <w:sz w:val="20"/>
              </w:rPr>
              <w:t>ов</w:t>
            </w:r>
            <w:r w:rsidR="00DD2D3A" w:rsidRPr="00866484">
              <w:rPr>
                <w:rFonts w:ascii="Times New Roman" w:hAnsi="Times New Roman"/>
                <w:sz w:val="20"/>
              </w:rPr>
              <w:t>, наркотически</w:t>
            </w:r>
            <w:r w:rsidR="00DD2D3A">
              <w:rPr>
                <w:rFonts w:ascii="Times New Roman" w:hAnsi="Times New Roman"/>
                <w:sz w:val="20"/>
              </w:rPr>
              <w:t>х</w:t>
            </w:r>
            <w:r w:rsidR="00DD2D3A"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 w:rsidR="00DD2D3A">
              <w:rPr>
                <w:rFonts w:ascii="Times New Roman" w:hAnsi="Times New Roman"/>
                <w:sz w:val="20"/>
              </w:rPr>
              <w:t>х</w:t>
            </w:r>
            <w:r w:rsidR="00DD2D3A"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 w:rsidR="00DD2D3A">
              <w:rPr>
                <w:rFonts w:ascii="Times New Roman" w:hAnsi="Times New Roman"/>
                <w:sz w:val="20"/>
              </w:rPr>
              <w:t>х</w:t>
            </w:r>
            <w:r w:rsidR="00DD2D3A"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 w:rsidR="0085432E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C7287B">
              <w:rPr>
                <w:rFonts w:ascii="Times New Roman" w:hAnsi="Times New Roman"/>
                <w:sz w:val="20"/>
                <w:szCs w:val="20"/>
              </w:rPr>
              <w:t>6</w:t>
            </w:r>
            <w:r w:rsidR="0085432E">
              <w:rPr>
                <w:rFonts w:ascii="Times New Roman" w:hAnsi="Times New Roman"/>
                <w:sz w:val="20"/>
                <w:szCs w:val="20"/>
              </w:rPr>
              <w:t>0%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DD2D3A" w:rsidRPr="00DD2D3A" w:rsidRDefault="0062094F" w:rsidP="006209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224AED">
              <w:rPr>
                <w:rFonts w:ascii="Times New Roman" w:hAnsi="Times New Roman" w:cs="Times New Roman"/>
                <w:sz w:val="20"/>
              </w:rPr>
              <w:t>тить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224AED">
              <w:rPr>
                <w:rFonts w:ascii="Times New Roman" w:hAnsi="Times New Roman" w:cs="Times New Roman"/>
                <w:sz w:val="20"/>
              </w:rPr>
              <w:t>о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224AED">
              <w:rPr>
                <w:rFonts w:ascii="Times New Roman" w:hAnsi="Times New Roman" w:cs="Times New Roman"/>
                <w:sz w:val="20"/>
              </w:rPr>
              <w:t>2</w:t>
            </w:r>
            <w:r w:rsidR="006911B3">
              <w:rPr>
                <w:rFonts w:ascii="Times New Roman" w:hAnsi="Times New Roman" w:cs="Times New Roman"/>
                <w:sz w:val="20"/>
              </w:rPr>
              <w:t>1</w:t>
            </w:r>
            <w:r w:rsidR="00224A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5432E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5432E">
              <w:rPr>
                <w:rFonts w:ascii="Times New Roman" w:hAnsi="Times New Roman" w:cs="Times New Roman"/>
                <w:sz w:val="20"/>
              </w:rPr>
              <w:t>0%</w:t>
            </w:r>
            <w:r w:rsidR="008F7BE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B2000C" w14:textId="7A7A8FDD" w:rsidR="007955C3" w:rsidRDefault="00230DFF" w:rsidP="00120D61">
      <w:pPr>
        <w:pStyle w:val="a6"/>
        <w:shd w:val="clear" w:color="auto" w:fill="auto"/>
        <w:spacing w:before="0" w:after="0" w:line="240" w:lineRule="auto"/>
        <w:ind w:hanging="20"/>
        <w:jc w:val="both"/>
        <w:rPr>
          <w:b/>
          <w:sz w:val="20"/>
          <w:szCs w:val="20"/>
        </w:rPr>
      </w:pPr>
      <w:bookmarkStart w:id="2" w:name="bookmark5"/>
      <w:r w:rsidRPr="00866484">
        <w:rPr>
          <w:rStyle w:val="11"/>
          <w:color w:val="000000"/>
          <w:sz w:val="20"/>
          <w:szCs w:val="20"/>
        </w:rPr>
        <w:t xml:space="preserve"> </w:t>
      </w:r>
      <w:bookmarkEnd w:id="2"/>
    </w:p>
    <w:p w14:paraId="2C0B4CF1" w14:textId="570869AD" w:rsidR="00B4737D" w:rsidRDefault="009B50C3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7444C4">
        <w:rPr>
          <w:rFonts w:ascii="Times New Roman" w:hAnsi="Times New Roman" w:cs="Times New Roman"/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1B4BD9B9" w:rsidR="003D3A29" w:rsidRPr="007955C3" w:rsidRDefault="00DE0C7A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Отдел ГО и ЧС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179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Отдел ГО и ЧС</w:t>
            </w:r>
          </w:p>
          <w:p w14:paraId="1B459A36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564D8720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3502,500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63A2672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1500,500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30A5861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37E9744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1E63DDFE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24DFEB3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9B50C3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4689725A" w:rsidR="003D3A29" w:rsidRPr="007955C3" w:rsidRDefault="0049779F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Отдел ГО и ЧС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2426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Отдел ГО и ЧС</w:t>
            </w:r>
          </w:p>
          <w:p w14:paraId="4BA9ACF6" w14:textId="77777777" w:rsidR="00AC798B" w:rsidRPr="007955C3" w:rsidRDefault="00AC798B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  <w:p w14:paraId="3290A7B4" w14:textId="475D23C5" w:rsidR="0049779F" w:rsidRPr="007955C3" w:rsidRDefault="0049779F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ГИМС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3C2DAFC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6E39203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53DD9642" w14:textId="154CA570" w:rsidR="00842C81" w:rsidRDefault="00842C81">
      <w:pPr>
        <w:rPr>
          <w:rFonts w:ascii="Times New Roman" w:hAnsi="Times New Roman" w:cs="Times New Roman"/>
          <w:sz w:val="20"/>
          <w:szCs w:val="20"/>
        </w:rPr>
      </w:pPr>
    </w:p>
    <w:p w14:paraId="1FEC6E30" w14:textId="255EB9B1" w:rsidR="00B4737D" w:rsidRPr="007955C3" w:rsidRDefault="009B50C3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DDE6FF9" w:rsidR="00AC798B" w:rsidRPr="00866484" w:rsidRDefault="00DE771E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2370" w14:textId="77777777" w:rsidR="00AC798B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14:paraId="62AF424C" w14:textId="77777777" w:rsidR="00AC798B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и С</w:t>
            </w:r>
          </w:p>
          <w:p w14:paraId="788F49CD" w14:textId="77777777" w:rsidR="00AC798B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ГО и ЧС</w:t>
            </w:r>
          </w:p>
          <w:p w14:paraId="541FCA65" w14:textId="1C45982D" w:rsidR="00AC798B" w:rsidRPr="00866484" w:rsidRDefault="00DE771E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3748662A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D97CAD">
              <w:rPr>
                <w:rFonts w:ascii="Times New Roman" w:hAnsi="Times New Roman"/>
                <w:sz w:val="20"/>
                <w:szCs w:val="20"/>
              </w:rPr>
              <w:t>5245,340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271FB322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0520DF">
              <w:rPr>
                <w:rFonts w:ascii="Times New Roman" w:hAnsi="Times New Roman"/>
                <w:sz w:val="20"/>
                <w:szCs w:val="20"/>
              </w:rPr>
              <w:t>576,920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C81A0E" w14:textId="284A5915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0520DF">
              <w:rPr>
                <w:rFonts w:ascii="Times New Roman" w:hAnsi="Times New Roman"/>
                <w:sz w:val="20"/>
                <w:szCs w:val="20"/>
              </w:rPr>
              <w:t>576,920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7B088F45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0DF">
              <w:rPr>
                <w:rFonts w:ascii="Times New Roman" w:hAnsi="Times New Roman"/>
                <w:sz w:val="20"/>
                <w:szCs w:val="20"/>
              </w:rPr>
              <w:t>91,5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230C077E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9C1D5DA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6CE6505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120D61">
      <w:headerReference w:type="default" r:id="rId7"/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7467" w14:textId="77777777" w:rsidR="00AB454C" w:rsidRDefault="00AB454C" w:rsidP="00230DFF">
      <w:r>
        <w:separator/>
      </w:r>
    </w:p>
  </w:endnote>
  <w:endnote w:type="continuationSeparator" w:id="0">
    <w:p w14:paraId="39C1DCAC" w14:textId="77777777" w:rsidR="00AB454C" w:rsidRDefault="00AB454C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44D5" w14:textId="77777777" w:rsidR="00AB454C" w:rsidRDefault="00AB454C" w:rsidP="00230DFF">
      <w:r>
        <w:separator/>
      </w:r>
    </w:p>
  </w:footnote>
  <w:footnote w:type="continuationSeparator" w:id="0">
    <w:p w14:paraId="5E3B5898" w14:textId="77777777" w:rsidR="00AB454C" w:rsidRDefault="00AB454C" w:rsidP="0023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379747"/>
      <w:docPartObj>
        <w:docPartGallery w:val="Page Numbers (Top of Page)"/>
        <w:docPartUnique/>
      </w:docPartObj>
    </w:sdtPr>
    <w:sdtEndPr/>
    <w:sdtContent>
      <w:p w14:paraId="175E9B29" w14:textId="77777777" w:rsidR="0055123D" w:rsidRDefault="005512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732DD2" w14:textId="77777777" w:rsidR="0055123D" w:rsidRDefault="0055123D" w:rsidP="003D3A29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20DF"/>
    <w:rsid w:val="0006535A"/>
    <w:rsid w:val="00086133"/>
    <w:rsid w:val="000A1CEE"/>
    <w:rsid w:val="000B287C"/>
    <w:rsid w:val="000B2ED3"/>
    <w:rsid w:val="000B4B89"/>
    <w:rsid w:val="000D7F6B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5284A"/>
    <w:rsid w:val="00160892"/>
    <w:rsid w:val="001731E1"/>
    <w:rsid w:val="001830EB"/>
    <w:rsid w:val="00192498"/>
    <w:rsid w:val="0019374B"/>
    <w:rsid w:val="001964E4"/>
    <w:rsid w:val="001A2191"/>
    <w:rsid w:val="001B4EDB"/>
    <w:rsid w:val="001D0916"/>
    <w:rsid w:val="001D53AB"/>
    <w:rsid w:val="001D5AD3"/>
    <w:rsid w:val="00204F16"/>
    <w:rsid w:val="00224AED"/>
    <w:rsid w:val="00230DFF"/>
    <w:rsid w:val="00240D9F"/>
    <w:rsid w:val="002767BC"/>
    <w:rsid w:val="002845D1"/>
    <w:rsid w:val="002A1A01"/>
    <w:rsid w:val="002D4870"/>
    <w:rsid w:val="002D51D3"/>
    <w:rsid w:val="002E793A"/>
    <w:rsid w:val="002F430F"/>
    <w:rsid w:val="00300326"/>
    <w:rsid w:val="003326CB"/>
    <w:rsid w:val="003434B4"/>
    <w:rsid w:val="00357E99"/>
    <w:rsid w:val="00387272"/>
    <w:rsid w:val="003B2EA9"/>
    <w:rsid w:val="003B5975"/>
    <w:rsid w:val="003C6DD5"/>
    <w:rsid w:val="003D3A29"/>
    <w:rsid w:val="003E34CA"/>
    <w:rsid w:val="00422FCD"/>
    <w:rsid w:val="00437359"/>
    <w:rsid w:val="00457240"/>
    <w:rsid w:val="00470DD4"/>
    <w:rsid w:val="00473644"/>
    <w:rsid w:val="00483D92"/>
    <w:rsid w:val="0049779F"/>
    <w:rsid w:val="0051282D"/>
    <w:rsid w:val="0055123D"/>
    <w:rsid w:val="00563B84"/>
    <w:rsid w:val="00564AE1"/>
    <w:rsid w:val="005A1D07"/>
    <w:rsid w:val="005C121E"/>
    <w:rsid w:val="005C3262"/>
    <w:rsid w:val="005C58C6"/>
    <w:rsid w:val="00603617"/>
    <w:rsid w:val="0062094F"/>
    <w:rsid w:val="0062503F"/>
    <w:rsid w:val="0065051F"/>
    <w:rsid w:val="006911B3"/>
    <w:rsid w:val="00693585"/>
    <w:rsid w:val="006B5113"/>
    <w:rsid w:val="006C0B91"/>
    <w:rsid w:val="006D2F00"/>
    <w:rsid w:val="006E0BA8"/>
    <w:rsid w:val="006F255E"/>
    <w:rsid w:val="00714D29"/>
    <w:rsid w:val="00721882"/>
    <w:rsid w:val="007444C4"/>
    <w:rsid w:val="007703C2"/>
    <w:rsid w:val="007955C3"/>
    <w:rsid w:val="007B0878"/>
    <w:rsid w:val="007C7F89"/>
    <w:rsid w:val="007D5121"/>
    <w:rsid w:val="007E4598"/>
    <w:rsid w:val="00815587"/>
    <w:rsid w:val="00815AFF"/>
    <w:rsid w:val="00841370"/>
    <w:rsid w:val="00842C81"/>
    <w:rsid w:val="0085432E"/>
    <w:rsid w:val="00866484"/>
    <w:rsid w:val="0087573A"/>
    <w:rsid w:val="008765B3"/>
    <w:rsid w:val="00891173"/>
    <w:rsid w:val="008A2B00"/>
    <w:rsid w:val="008B19DD"/>
    <w:rsid w:val="008D1AFE"/>
    <w:rsid w:val="008D312C"/>
    <w:rsid w:val="008E3C3A"/>
    <w:rsid w:val="008F28C9"/>
    <w:rsid w:val="008F7BE2"/>
    <w:rsid w:val="00904BED"/>
    <w:rsid w:val="00937B98"/>
    <w:rsid w:val="00956113"/>
    <w:rsid w:val="00982124"/>
    <w:rsid w:val="009A4994"/>
    <w:rsid w:val="009B50C3"/>
    <w:rsid w:val="009D10B4"/>
    <w:rsid w:val="009F0430"/>
    <w:rsid w:val="009F3FDD"/>
    <w:rsid w:val="00A002CE"/>
    <w:rsid w:val="00A0262B"/>
    <w:rsid w:val="00A50BB3"/>
    <w:rsid w:val="00A93E41"/>
    <w:rsid w:val="00AB2854"/>
    <w:rsid w:val="00AB454C"/>
    <w:rsid w:val="00AC798B"/>
    <w:rsid w:val="00B24294"/>
    <w:rsid w:val="00B4737D"/>
    <w:rsid w:val="00B47860"/>
    <w:rsid w:val="00B76A06"/>
    <w:rsid w:val="00BA4E26"/>
    <w:rsid w:val="00BB3AB8"/>
    <w:rsid w:val="00BB560E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7287B"/>
    <w:rsid w:val="00CA7EBD"/>
    <w:rsid w:val="00CB722F"/>
    <w:rsid w:val="00CC0994"/>
    <w:rsid w:val="00CC1E5A"/>
    <w:rsid w:val="00CD4721"/>
    <w:rsid w:val="00CE2C7D"/>
    <w:rsid w:val="00CE4321"/>
    <w:rsid w:val="00CF220E"/>
    <w:rsid w:val="00D021DD"/>
    <w:rsid w:val="00D056A6"/>
    <w:rsid w:val="00D3286E"/>
    <w:rsid w:val="00D32BB0"/>
    <w:rsid w:val="00D56B3A"/>
    <w:rsid w:val="00D930F5"/>
    <w:rsid w:val="00D945CF"/>
    <w:rsid w:val="00D97CAD"/>
    <w:rsid w:val="00DA691F"/>
    <w:rsid w:val="00DC2BE4"/>
    <w:rsid w:val="00DD2D3A"/>
    <w:rsid w:val="00DD75F0"/>
    <w:rsid w:val="00DE0C7A"/>
    <w:rsid w:val="00DE771E"/>
    <w:rsid w:val="00E35954"/>
    <w:rsid w:val="00E4419E"/>
    <w:rsid w:val="00E75227"/>
    <w:rsid w:val="00E83D12"/>
    <w:rsid w:val="00EA43EA"/>
    <w:rsid w:val="00EA772D"/>
    <w:rsid w:val="00EB0371"/>
    <w:rsid w:val="00EC0A34"/>
    <w:rsid w:val="00EC74ED"/>
    <w:rsid w:val="00EF3BB4"/>
    <w:rsid w:val="00EF6D1D"/>
    <w:rsid w:val="00F04EF2"/>
    <w:rsid w:val="00F37C76"/>
    <w:rsid w:val="00F444C1"/>
    <w:rsid w:val="00F504E8"/>
    <w:rsid w:val="00F635B2"/>
    <w:rsid w:val="00FA746A"/>
    <w:rsid w:val="00FC0E9B"/>
    <w:rsid w:val="00FC3330"/>
    <w:rsid w:val="00FF33D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 alex</cp:lastModifiedBy>
  <cp:revision>64</cp:revision>
  <cp:lastPrinted>2021-01-29T11:50:00Z</cp:lastPrinted>
  <dcterms:created xsi:type="dcterms:W3CDTF">2020-12-04T08:16:00Z</dcterms:created>
  <dcterms:modified xsi:type="dcterms:W3CDTF">2021-01-29T11:50:00Z</dcterms:modified>
</cp:coreProperties>
</file>