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c"/>
        <w:tblW w:w="10490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230DFF" w:rsidRPr="00866484" w14:paraId="4D7FCBE5" w14:textId="77777777" w:rsidTr="00230DFF">
        <w:tc>
          <w:tcPr>
            <w:tcW w:w="10490" w:type="dxa"/>
          </w:tcPr>
          <w:p w14:paraId="485A8F86" w14:textId="75D595C7" w:rsidR="00230DFF" w:rsidRPr="00866484" w:rsidRDefault="00130CD2" w:rsidP="003D3A29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0"/>
              </w:rPr>
            </w:pPr>
            <w:bookmarkStart w:id="0" w:name="bookmark0"/>
            <w:r>
              <w:rPr>
                <w:rFonts w:ascii="Times New Roman" w:hAnsi="Times New Roman" w:cs="Times New Roman"/>
                <w:sz w:val="20"/>
              </w:rPr>
              <w:t>Приложение № 1</w:t>
            </w:r>
          </w:p>
          <w:p w14:paraId="5CB5934E" w14:textId="4D6330D4" w:rsidR="00230DFF" w:rsidRPr="00866484" w:rsidRDefault="00130CD2" w:rsidP="00230DFF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 </w:t>
            </w:r>
            <w:r w:rsidR="00230DFF" w:rsidRPr="00866484">
              <w:rPr>
                <w:rFonts w:ascii="Times New Roman" w:hAnsi="Times New Roman" w:cs="Times New Roman"/>
                <w:sz w:val="20"/>
              </w:rPr>
              <w:t>постановлени</w:t>
            </w:r>
            <w:r>
              <w:rPr>
                <w:rFonts w:ascii="Times New Roman" w:hAnsi="Times New Roman" w:cs="Times New Roman"/>
                <w:sz w:val="20"/>
              </w:rPr>
              <w:t>ю</w:t>
            </w:r>
            <w:r w:rsidR="00230DFF" w:rsidRPr="00866484">
              <w:rPr>
                <w:rFonts w:ascii="Times New Roman" w:hAnsi="Times New Roman" w:cs="Times New Roman"/>
                <w:sz w:val="20"/>
              </w:rPr>
              <w:t xml:space="preserve"> администрации </w:t>
            </w:r>
          </w:p>
          <w:p w14:paraId="367FD84A" w14:textId="16412859" w:rsidR="00230DFF" w:rsidRPr="00866484" w:rsidRDefault="00230DFF" w:rsidP="00230DFF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муниципального района «Княжпогостский»</w:t>
            </w:r>
          </w:p>
          <w:p w14:paraId="61994FD8" w14:textId="45E53676" w:rsidR="00230DFF" w:rsidRPr="00866484" w:rsidRDefault="00230DFF" w:rsidP="00230DFF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 xml:space="preserve">от </w:t>
            </w:r>
            <w:r w:rsidR="00D06CBC">
              <w:rPr>
                <w:rFonts w:ascii="Times New Roman" w:hAnsi="Times New Roman" w:cs="Times New Roman"/>
                <w:sz w:val="20"/>
              </w:rPr>
              <w:t>22.02.2022</w:t>
            </w:r>
            <w:r w:rsidRPr="00866484">
              <w:rPr>
                <w:rFonts w:ascii="Times New Roman" w:hAnsi="Times New Roman" w:cs="Times New Roman"/>
                <w:sz w:val="20"/>
              </w:rPr>
              <w:t xml:space="preserve"> № </w:t>
            </w:r>
            <w:r w:rsidR="00D06CBC">
              <w:rPr>
                <w:rFonts w:ascii="Times New Roman" w:hAnsi="Times New Roman" w:cs="Times New Roman"/>
                <w:sz w:val="20"/>
              </w:rPr>
              <w:t>54</w:t>
            </w:r>
          </w:p>
          <w:p w14:paraId="5198FDD0" w14:textId="47604F8B" w:rsidR="00230DFF" w:rsidRPr="00866484" w:rsidRDefault="00230DFF" w:rsidP="003D3A29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0"/>
              </w:rPr>
            </w:pPr>
          </w:p>
          <w:p w14:paraId="754E076D" w14:textId="77777777" w:rsidR="00230DFF" w:rsidRPr="00866484" w:rsidRDefault="00230DFF" w:rsidP="003D3A29">
            <w:pPr>
              <w:jc w:val="center"/>
              <w:rPr>
                <w:rStyle w:val="1"/>
                <w:b w:val="0"/>
                <w:bCs w:val="0"/>
              </w:rPr>
            </w:pPr>
          </w:p>
        </w:tc>
      </w:tr>
    </w:tbl>
    <w:bookmarkEnd w:id="0"/>
    <w:p w14:paraId="19376BD4" w14:textId="0A765F02" w:rsidR="00230DFF" w:rsidRPr="00866484" w:rsidRDefault="00230DFF" w:rsidP="00230DF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866484">
        <w:rPr>
          <w:rFonts w:ascii="Times New Roman" w:hAnsi="Times New Roman" w:cs="Times New Roman"/>
          <w:sz w:val="20"/>
        </w:rPr>
        <w:t>МУНИЦИПАЛЬНАЯ ПРОГРАММА</w:t>
      </w:r>
    </w:p>
    <w:p w14:paraId="06EDE713" w14:textId="25CC53EA" w:rsidR="00230DFF" w:rsidRPr="00866484" w:rsidRDefault="00230DFF" w:rsidP="00230DFF">
      <w:pPr>
        <w:jc w:val="center"/>
        <w:rPr>
          <w:rFonts w:ascii="Times New Roman" w:hAnsi="Times New Roman" w:cs="Times New Roman"/>
          <w:sz w:val="20"/>
          <w:szCs w:val="20"/>
        </w:rPr>
      </w:pPr>
      <w:r w:rsidRPr="00866484">
        <w:rPr>
          <w:rStyle w:val="11"/>
          <w:sz w:val="20"/>
          <w:szCs w:val="20"/>
        </w:rPr>
        <w:t>«</w:t>
      </w:r>
      <w:r w:rsidRPr="00866484">
        <w:rPr>
          <w:rFonts w:ascii="Times New Roman" w:hAnsi="Times New Roman" w:cs="Times New Roman"/>
          <w:sz w:val="20"/>
          <w:szCs w:val="20"/>
        </w:rPr>
        <w:t xml:space="preserve">Профилактика правонарушений и обеспечение </w:t>
      </w:r>
    </w:p>
    <w:p w14:paraId="6FC677FA" w14:textId="5305E42C" w:rsidR="00230DFF" w:rsidRPr="00866484" w:rsidRDefault="00230DFF" w:rsidP="00E4419E">
      <w:pPr>
        <w:jc w:val="center"/>
        <w:rPr>
          <w:rStyle w:val="11"/>
          <w:sz w:val="20"/>
          <w:szCs w:val="20"/>
        </w:rPr>
      </w:pPr>
      <w:r w:rsidRPr="00866484">
        <w:rPr>
          <w:rFonts w:ascii="Times New Roman" w:hAnsi="Times New Roman" w:cs="Times New Roman"/>
          <w:sz w:val="20"/>
          <w:szCs w:val="20"/>
        </w:rPr>
        <w:t>безопасности на территории</w:t>
      </w:r>
      <w:r w:rsidR="00120D61">
        <w:rPr>
          <w:rFonts w:ascii="Times New Roman" w:hAnsi="Times New Roman" w:cs="Times New Roman"/>
          <w:sz w:val="20"/>
          <w:szCs w:val="20"/>
        </w:rPr>
        <w:t xml:space="preserve"> </w:t>
      </w:r>
      <w:r w:rsidRPr="00866484">
        <w:rPr>
          <w:rFonts w:ascii="Times New Roman" w:hAnsi="Times New Roman" w:cs="Times New Roman"/>
          <w:sz w:val="20"/>
          <w:szCs w:val="20"/>
        </w:rPr>
        <w:t xml:space="preserve">муниципального </w:t>
      </w:r>
      <w:r w:rsidRPr="00866484">
        <w:rPr>
          <w:rStyle w:val="11"/>
          <w:sz w:val="20"/>
          <w:szCs w:val="20"/>
        </w:rPr>
        <w:t xml:space="preserve">района «Княжпогостский» </w:t>
      </w:r>
    </w:p>
    <w:p w14:paraId="396C9955" w14:textId="77777777" w:rsidR="00230DFF" w:rsidRPr="00866484" w:rsidRDefault="00230DFF" w:rsidP="00230DFF">
      <w:pPr>
        <w:jc w:val="center"/>
        <w:rPr>
          <w:rStyle w:val="11"/>
          <w:sz w:val="20"/>
          <w:szCs w:val="20"/>
        </w:rPr>
      </w:pPr>
    </w:p>
    <w:p w14:paraId="1643122C" w14:textId="77777777" w:rsidR="00230DFF" w:rsidRPr="00866484" w:rsidRDefault="00230DFF" w:rsidP="00230DFF">
      <w:pPr>
        <w:jc w:val="center"/>
        <w:rPr>
          <w:rStyle w:val="11"/>
          <w:sz w:val="20"/>
          <w:szCs w:val="20"/>
        </w:rPr>
      </w:pPr>
      <w:r w:rsidRPr="00866484">
        <w:rPr>
          <w:rStyle w:val="11"/>
          <w:sz w:val="20"/>
          <w:szCs w:val="20"/>
        </w:rPr>
        <w:t xml:space="preserve">ПАСПОРТ </w:t>
      </w:r>
    </w:p>
    <w:p w14:paraId="261CCF9E" w14:textId="572F882D" w:rsidR="00230DFF" w:rsidRPr="00866484" w:rsidRDefault="00230DFF" w:rsidP="00230DFF">
      <w:pPr>
        <w:jc w:val="center"/>
        <w:rPr>
          <w:rStyle w:val="11"/>
          <w:sz w:val="20"/>
          <w:szCs w:val="20"/>
        </w:rPr>
      </w:pPr>
      <w:r w:rsidRPr="00866484">
        <w:rPr>
          <w:rStyle w:val="11"/>
          <w:sz w:val="20"/>
          <w:szCs w:val="20"/>
        </w:rPr>
        <w:t>муниципальной программы муниципального района «Княжпогостский»»</w:t>
      </w:r>
    </w:p>
    <w:p w14:paraId="0AD0911A" w14:textId="77777777" w:rsidR="00120D61" w:rsidRDefault="00E4419E" w:rsidP="00E4419E">
      <w:pPr>
        <w:jc w:val="center"/>
        <w:rPr>
          <w:rFonts w:ascii="Times New Roman" w:hAnsi="Times New Roman" w:cs="Times New Roman"/>
          <w:sz w:val="20"/>
          <w:szCs w:val="20"/>
        </w:rPr>
      </w:pPr>
      <w:r w:rsidRPr="00866484">
        <w:rPr>
          <w:rStyle w:val="11"/>
          <w:sz w:val="20"/>
          <w:szCs w:val="20"/>
        </w:rPr>
        <w:t>«</w:t>
      </w:r>
      <w:r w:rsidRPr="00866484">
        <w:rPr>
          <w:rFonts w:ascii="Times New Roman" w:hAnsi="Times New Roman" w:cs="Times New Roman"/>
          <w:sz w:val="20"/>
          <w:szCs w:val="20"/>
        </w:rPr>
        <w:t xml:space="preserve">Профилактика правонарушений и обеспечение безопасности </w:t>
      </w:r>
    </w:p>
    <w:p w14:paraId="6172EA1F" w14:textId="1D4568C2" w:rsidR="00E4419E" w:rsidRPr="00866484" w:rsidRDefault="00E4419E" w:rsidP="00E4419E">
      <w:pPr>
        <w:jc w:val="center"/>
        <w:rPr>
          <w:rStyle w:val="11"/>
          <w:sz w:val="20"/>
          <w:szCs w:val="20"/>
        </w:rPr>
      </w:pPr>
      <w:r w:rsidRPr="00866484">
        <w:rPr>
          <w:rFonts w:ascii="Times New Roman" w:hAnsi="Times New Roman" w:cs="Times New Roman"/>
          <w:sz w:val="20"/>
          <w:szCs w:val="20"/>
        </w:rPr>
        <w:t xml:space="preserve">на территории муниципального </w:t>
      </w:r>
      <w:r w:rsidRPr="00866484">
        <w:rPr>
          <w:rStyle w:val="11"/>
          <w:sz w:val="20"/>
          <w:szCs w:val="20"/>
        </w:rPr>
        <w:t xml:space="preserve">района «Княжпогостский» </w:t>
      </w:r>
    </w:p>
    <w:p w14:paraId="4C7F6F40" w14:textId="108CA3B9" w:rsidR="00230DFF" w:rsidRPr="00866484" w:rsidRDefault="00E4419E" w:rsidP="00E4419E">
      <w:pPr>
        <w:jc w:val="center"/>
        <w:rPr>
          <w:rStyle w:val="11"/>
          <w:sz w:val="20"/>
          <w:szCs w:val="20"/>
        </w:rPr>
      </w:pPr>
      <w:r w:rsidRPr="00866484">
        <w:rPr>
          <w:rStyle w:val="11"/>
          <w:sz w:val="20"/>
          <w:szCs w:val="20"/>
        </w:rPr>
        <w:t xml:space="preserve"> </w:t>
      </w:r>
      <w:r w:rsidR="00230DFF" w:rsidRPr="00866484">
        <w:rPr>
          <w:rStyle w:val="11"/>
          <w:sz w:val="20"/>
          <w:szCs w:val="20"/>
        </w:rPr>
        <w:t>(далее – муниципальная программа)</w:t>
      </w:r>
    </w:p>
    <w:p w14:paraId="4FDBD88B" w14:textId="77777777" w:rsidR="00230DFF" w:rsidRPr="00866484" w:rsidRDefault="00230DFF" w:rsidP="00230DFF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c"/>
        <w:tblW w:w="10632" w:type="dxa"/>
        <w:tblInd w:w="-176" w:type="dxa"/>
        <w:tblLook w:val="04A0" w:firstRow="1" w:lastRow="0" w:firstColumn="1" w:lastColumn="0" w:noHBand="0" w:noVBand="1"/>
      </w:tblPr>
      <w:tblGrid>
        <w:gridCol w:w="2552"/>
        <w:gridCol w:w="8080"/>
      </w:tblGrid>
      <w:tr w:rsidR="00230DFF" w:rsidRPr="00866484" w14:paraId="04C48DC6" w14:textId="77777777" w:rsidTr="00120D61">
        <w:tc>
          <w:tcPr>
            <w:tcW w:w="2552" w:type="dxa"/>
          </w:tcPr>
          <w:p w14:paraId="400F34B9" w14:textId="77777777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</w:t>
            </w:r>
          </w:p>
          <w:p w14:paraId="22666A16" w14:textId="77777777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муниципальной программы</w:t>
            </w:r>
          </w:p>
        </w:tc>
        <w:tc>
          <w:tcPr>
            <w:tcW w:w="8080" w:type="dxa"/>
          </w:tcPr>
          <w:p w14:paraId="7EB1C44C" w14:textId="2D09BF1A" w:rsidR="00230DFF" w:rsidRPr="00866484" w:rsidRDefault="00E4419E" w:rsidP="00E441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Отдел по делам гражданской обороны и чрезвычайным ситуациям администрации муниципального района «Княжпогостский» </w:t>
            </w:r>
          </w:p>
        </w:tc>
      </w:tr>
      <w:tr w:rsidR="00230DFF" w:rsidRPr="00866484" w14:paraId="58F889C4" w14:textId="77777777" w:rsidTr="00120D61">
        <w:tc>
          <w:tcPr>
            <w:tcW w:w="2552" w:type="dxa"/>
          </w:tcPr>
          <w:p w14:paraId="037FA9A5" w14:textId="77777777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Соисполнители муниципальной программы</w:t>
            </w:r>
          </w:p>
        </w:tc>
        <w:tc>
          <w:tcPr>
            <w:tcW w:w="8080" w:type="dxa"/>
          </w:tcPr>
          <w:p w14:paraId="4716C7DB" w14:textId="32AA9EF7" w:rsidR="00982124" w:rsidRPr="00866484" w:rsidRDefault="00982124" w:rsidP="00C01014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66484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муниципального района «Княжпогостский»</w:t>
            </w:r>
            <w:r w:rsidR="00DE04A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08639D17" w14:textId="77777777" w:rsidR="00DE04A4" w:rsidRDefault="00982124" w:rsidP="00DE04A4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66484">
              <w:rPr>
                <w:rFonts w:ascii="Times New Roman" w:hAnsi="Times New Roman" w:cs="Times New Roman"/>
                <w:sz w:val="20"/>
                <w:szCs w:val="20"/>
              </w:rPr>
              <w:t>Управление культуры и спорта администрации муниципального района «Княжпогостский»</w:t>
            </w:r>
            <w:r w:rsidR="00DE04A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7531279" w14:textId="78BD349D" w:rsidR="00230DFF" w:rsidRPr="00866484" w:rsidRDefault="00982124" w:rsidP="00DE04A4">
            <w:pPr>
              <w:jc w:val="both"/>
              <w:textAlignment w:val="baseline"/>
              <w:rPr>
                <w:rFonts w:ascii="Times New Roman" w:hAnsi="Times New Roman"/>
                <w:i/>
                <w:sz w:val="20"/>
                <w:szCs w:val="20"/>
              </w:rPr>
            </w:pPr>
            <w:r w:rsidRPr="00866484"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 МР «Княжпогостский»</w:t>
            </w:r>
            <w:r w:rsidR="00DE04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01014" w:rsidRPr="008664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01014" w:rsidRPr="00866484" w14:paraId="73DBE836" w14:textId="77777777" w:rsidTr="00120D61">
        <w:tc>
          <w:tcPr>
            <w:tcW w:w="2552" w:type="dxa"/>
          </w:tcPr>
          <w:p w14:paraId="51CA0DED" w14:textId="77777777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Участники муниципальной </w:t>
            </w:r>
          </w:p>
          <w:p w14:paraId="4F852240" w14:textId="77777777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программы</w:t>
            </w:r>
          </w:p>
        </w:tc>
        <w:tc>
          <w:tcPr>
            <w:tcW w:w="8080" w:type="dxa"/>
          </w:tcPr>
          <w:p w14:paraId="78C59359" w14:textId="79C6F007" w:rsidR="00F04EF2" w:rsidRPr="00866484" w:rsidRDefault="00F04EF2" w:rsidP="00F04E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О</w:t>
            </w:r>
            <w:r w:rsidR="008E3C3A" w:rsidRPr="00866484">
              <w:rPr>
                <w:rFonts w:ascii="Times New Roman" w:hAnsi="Times New Roman" w:cs="Times New Roman"/>
                <w:sz w:val="20"/>
              </w:rPr>
              <w:t xml:space="preserve">тдел Министерства внутренних дел Российской Федерации по </w:t>
            </w:r>
            <w:r w:rsidRPr="00866484">
              <w:rPr>
                <w:rFonts w:ascii="Times New Roman" w:hAnsi="Times New Roman" w:cs="Times New Roman"/>
                <w:sz w:val="20"/>
              </w:rPr>
              <w:t>Княжпогостскому району</w:t>
            </w:r>
            <w:r w:rsidR="008E3C3A" w:rsidRPr="00866484">
              <w:rPr>
                <w:rFonts w:ascii="Times New Roman" w:hAnsi="Times New Roman" w:cs="Times New Roman"/>
                <w:sz w:val="20"/>
              </w:rPr>
              <w:t xml:space="preserve"> (по согласованию); </w:t>
            </w:r>
          </w:p>
          <w:p w14:paraId="3AE79893" w14:textId="5FF34057" w:rsidR="008E3C3A" w:rsidRPr="00866484" w:rsidRDefault="00F04EF2" w:rsidP="00F04E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Г</w:t>
            </w:r>
            <w:r w:rsidR="008E3C3A" w:rsidRPr="00866484">
              <w:rPr>
                <w:rFonts w:ascii="Times New Roman" w:hAnsi="Times New Roman" w:cs="Times New Roman"/>
                <w:sz w:val="20"/>
              </w:rPr>
              <w:t xml:space="preserve">осударственное бюджетное учреждение Республики Коми «Центр по предоставлению государственных услуг в сфере социальной защиты населения </w:t>
            </w:r>
            <w:r w:rsidRPr="00866484">
              <w:rPr>
                <w:rFonts w:ascii="Times New Roman" w:hAnsi="Times New Roman" w:cs="Times New Roman"/>
                <w:sz w:val="20"/>
              </w:rPr>
              <w:t>Княжпогостского района</w:t>
            </w:r>
            <w:r w:rsidR="008E3C3A" w:rsidRPr="00866484">
              <w:rPr>
                <w:rFonts w:ascii="Times New Roman" w:hAnsi="Times New Roman" w:cs="Times New Roman"/>
                <w:sz w:val="20"/>
              </w:rPr>
              <w:t>» (по согласованию);</w:t>
            </w:r>
          </w:p>
          <w:p w14:paraId="61D51FAF" w14:textId="4C384353" w:rsidR="008E3C3A" w:rsidRPr="00866484" w:rsidRDefault="00F04EF2" w:rsidP="00F04E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Г</w:t>
            </w:r>
            <w:r w:rsidR="008E3C3A" w:rsidRPr="00866484">
              <w:rPr>
                <w:rFonts w:ascii="Times New Roman" w:hAnsi="Times New Roman" w:cs="Times New Roman"/>
                <w:sz w:val="20"/>
              </w:rPr>
              <w:t>осударственное бюджетное учреждение здравоохранения Республики Коми «</w:t>
            </w:r>
            <w:r w:rsidRPr="00866484">
              <w:rPr>
                <w:rFonts w:ascii="Times New Roman" w:hAnsi="Times New Roman" w:cs="Times New Roman"/>
                <w:sz w:val="20"/>
              </w:rPr>
              <w:t>Княжпогостская</w:t>
            </w:r>
            <w:r w:rsidR="008E3C3A" w:rsidRPr="00866484">
              <w:rPr>
                <w:rFonts w:ascii="Times New Roman" w:hAnsi="Times New Roman" w:cs="Times New Roman"/>
                <w:sz w:val="20"/>
              </w:rPr>
              <w:t xml:space="preserve"> центральная районная больница»</w:t>
            </w:r>
            <w:r w:rsidR="008F28C9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8E3C3A" w:rsidRPr="00866484">
              <w:rPr>
                <w:rFonts w:ascii="Times New Roman" w:hAnsi="Times New Roman" w:cs="Times New Roman"/>
                <w:sz w:val="20"/>
              </w:rPr>
              <w:t>(по согласованию);</w:t>
            </w:r>
          </w:p>
          <w:p w14:paraId="482D6613" w14:textId="16234BD4" w:rsidR="008E3C3A" w:rsidRPr="00866484" w:rsidRDefault="00F04EF2" w:rsidP="00F04E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Г</w:t>
            </w:r>
            <w:r w:rsidR="008E3C3A" w:rsidRPr="00866484">
              <w:rPr>
                <w:rFonts w:ascii="Times New Roman" w:hAnsi="Times New Roman" w:cs="Times New Roman"/>
                <w:sz w:val="20"/>
              </w:rPr>
              <w:t xml:space="preserve">осударственное учреждение Республики Коми «Центр занятости населения </w:t>
            </w:r>
            <w:r w:rsidRPr="00866484">
              <w:rPr>
                <w:rFonts w:ascii="Times New Roman" w:hAnsi="Times New Roman" w:cs="Times New Roman"/>
                <w:sz w:val="20"/>
              </w:rPr>
              <w:t>Княжпогостского района</w:t>
            </w:r>
            <w:r w:rsidR="008E3C3A" w:rsidRPr="00866484">
              <w:rPr>
                <w:rFonts w:ascii="Times New Roman" w:hAnsi="Times New Roman" w:cs="Times New Roman"/>
                <w:sz w:val="20"/>
              </w:rPr>
              <w:t>» (по согласованию);</w:t>
            </w:r>
          </w:p>
          <w:p w14:paraId="10B1B727" w14:textId="0756ADDC" w:rsidR="008E3C3A" w:rsidRPr="00866484" w:rsidRDefault="00F04EF2" w:rsidP="00F04E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Т</w:t>
            </w:r>
            <w:r w:rsidR="008E3C3A" w:rsidRPr="00866484">
              <w:rPr>
                <w:rFonts w:ascii="Times New Roman" w:hAnsi="Times New Roman" w:cs="Times New Roman"/>
                <w:sz w:val="20"/>
              </w:rPr>
              <w:t xml:space="preserve">ерриториальная комиссия по делам несовершеннолетних и защите их прав </w:t>
            </w:r>
            <w:r w:rsidRPr="00866484">
              <w:rPr>
                <w:rFonts w:ascii="Times New Roman" w:hAnsi="Times New Roman" w:cs="Times New Roman"/>
                <w:sz w:val="20"/>
              </w:rPr>
              <w:t>Княжпогостского района</w:t>
            </w:r>
            <w:r w:rsidR="00FA746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8E3C3A" w:rsidRPr="00866484">
              <w:rPr>
                <w:rFonts w:ascii="Times New Roman" w:hAnsi="Times New Roman" w:cs="Times New Roman"/>
                <w:sz w:val="20"/>
              </w:rPr>
              <w:t>(по согласованию);</w:t>
            </w:r>
          </w:p>
          <w:p w14:paraId="617A67FA" w14:textId="1831F3D4" w:rsidR="008E3C3A" w:rsidRPr="00866484" w:rsidRDefault="00F04EF2" w:rsidP="00F04E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Ф</w:t>
            </w:r>
            <w:r w:rsidR="008E3C3A" w:rsidRPr="00866484">
              <w:rPr>
                <w:rFonts w:ascii="Times New Roman" w:hAnsi="Times New Roman" w:cs="Times New Roman"/>
                <w:sz w:val="20"/>
              </w:rPr>
              <w:t xml:space="preserve">илиал по </w:t>
            </w:r>
            <w:r w:rsidRPr="00866484">
              <w:rPr>
                <w:rFonts w:ascii="Times New Roman" w:hAnsi="Times New Roman" w:cs="Times New Roman"/>
                <w:sz w:val="20"/>
              </w:rPr>
              <w:t>Княжпогостскому району</w:t>
            </w:r>
            <w:r w:rsidR="008E3C3A" w:rsidRPr="00866484">
              <w:rPr>
                <w:rFonts w:ascii="Times New Roman" w:hAnsi="Times New Roman" w:cs="Times New Roman"/>
                <w:sz w:val="20"/>
              </w:rPr>
              <w:t xml:space="preserve"> Федерального казенного учреждения «Уголовно - исполнительная инспекция </w:t>
            </w:r>
            <w:r w:rsidRPr="00866484">
              <w:rPr>
                <w:rFonts w:ascii="Times New Roman" w:hAnsi="Times New Roman" w:cs="Times New Roman"/>
                <w:sz w:val="20"/>
              </w:rPr>
              <w:t>У</w:t>
            </w:r>
            <w:r w:rsidR="008E3C3A" w:rsidRPr="00866484">
              <w:rPr>
                <w:rFonts w:ascii="Times New Roman" w:hAnsi="Times New Roman" w:cs="Times New Roman"/>
                <w:sz w:val="20"/>
              </w:rPr>
              <w:t>правления Федеральной службы исполнения наказания России по Республике Коми» (по согласованию)</w:t>
            </w:r>
            <w:r w:rsidR="00C23C47" w:rsidRPr="00866484">
              <w:rPr>
                <w:rFonts w:ascii="Times New Roman" w:hAnsi="Times New Roman" w:cs="Times New Roman"/>
                <w:sz w:val="20"/>
              </w:rPr>
              <w:t>;</w:t>
            </w:r>
          </w:p>
          <w:p w14:paraId="5715A15A" w14:textId="7E009E13" w:rsidR="00C23C47" w:rsidRPr="00866484" w:rsidRDefault="00C23C47" w:rsidP="00F04EF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Княжпогостский инспекторский участок Центра ГИМС ГУ МЧС России по Республике Коми (по согласованию)</w:t>
            </w:r>
            <w:r w:rsidR="003326CB" w:rsidRPr="00866484">
              <w:rPr>
                <w:rFonts w:ascii="Times New Roman" w:hAnsi="Times New Roman" w:cs="Times New Roman"/>
                <w:sz w:val="20"/>
              </w:rPr>
              <w:t>.</w:t>
            </w:r>
            <w:r w:rsidRPr="0086648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C01014" w:rsidRPr="00866484" w14:paraId="67FB0967" w14:textId="77777777" w:rsidTr="00120D61">
        <w:tc>
          <w:tcPr>
            <w:tcW w:w="2552" w:type="dxa"/>
          </w:tcPr>
          <w:p w14:paraId="56685CBF" w14:textId="77777777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Подпрограммы муниципальной </w:t>
            </w:r>
          </w:p>
          <w:p w14:paraId="7CBAF269" w14:textId="77777777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программы</w:t>
            </w:r>
          </w:p>
        </w:tc>
        <w:tc>
          <w:tcPr>
            <w:tcW w:w="8080" w:type="dxa"/>
          </w:tcPr>
          <w:p w14:paraId="48B6666C" w14:textId="13CAAEB9" w:rsidR="00C01014" w:rsidRPr="00866484" w:rsidRDefault="00CA7EBD" w:rsidP="00C0101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 xml:space="preserve">1. </w:t>
            </w:r>
            <w:r w:rsidR="003326CB" w:rsidRPr="00866484">
              <w:rPr>
                <w:rFonts w:ascii="Times New Roman" w:hAnsi="Times New Roman" w:cs="Times New Roman"/>
                <w:sz w:val="20"/>
              </w:rPr>
              <w:t>«Профилактика преступлений и иных правонарушений»</w:t>
            </w:r>
          </w:p>
          <w:p w14:paraId="7C52DBDD" w14:textId="39A4DC42" w:rsidR="003326CB" w:rsidRPr="00866484" w:rsidRDefault="00135E34" w:rsidP="00C0101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CA7EBD" w:rsidRPr="00866484">
              <w:rPr>
                <w:rFonts w:ascii="Times New Roman" w:hAnsi="Times New Roman" w:cs="Times New Roman"/>
                <w:sz w:val="20"/>
              </w:rPr>
              <w:t>.</w:t>
            </w:r>
            <w:r w:rsidR="00BB3AB8" w:rsidRPr="00866484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3326CB" w:rsidRPr="00866484">
              <w:rPr>
                <w:rFonts w:ascii="Times New Roman" w:hAnsi="Times New Roman" w:cs="Times New Roman"/>
                <w:sz w:val="20"/>
              </w:rPr>
              <w:t>«Профилактика безнадзорности, правонарушений и преступлений несовершеннолетних»</w:t>
            </w:r>
          </w:p>
          <w:p w14:paraId="6C03DA12" w14:textId="6FB2A496" w:rsidR="00CA7EBD" w:rsidRPr="00866484" w:rsidRDefault="00135E34" w:rsidP="00C0101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="00CA7EBD" w:rsidRPr="00866484">
              <w:rPr>
                <w:rFonts w:ascii="Times New Roman" w:hAnsi="Times New Roman" w:cs="Times New Roman"/>
                <w:sz w:val="20"/>
              </w:rPr>
              <w:t>. «Профилактика алкоголизма и наркомании»</w:t>
            </w:r>
          </w:p>
          <w:p w14:paraId="27BA9C01" w14:textId="49129159" w:rsidR="00CA7EBD" w:rsidRPr="00866484" w:rsidRDefault="00135E34" w:rsidP="008F28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  <w:r w:rsidR="00CA7EBD" w:rsidRPr="00866484">
              <w:rPr>
                <w:rFonts w:ascii="Times New Roman" w:hAnsi="Times New Roman" w:cs="Times New Roman"/>
                <w:sz w:val="20"/>
              </w:rPr>
              <w:t>. «Гражданская оборона</w:t>
            </w:r>
            <w:r>
              <w:rPr>
                <w:rFonts w:ascii="Times New Roman" w:hAnsi="Times New Roman" w:cs="Times New Roman"/>
                <w:sz w:val="20"/>
              </w:rPr>
              <w:t>, з</w:t>
            </w:r>
            <w:r w:rsidR="00CA7EBD" w:rsidRPr="00866484">
              <w:rPr>
                <w:rFonts w:ascii="Times New Roman" w:hAnsi="Times New Roman" w:cs="Times New Roman"/>
                <w:sz w:val="20"/>
              </w:rPr>
              <w:t xml:space="preserve">ащита населения </w:t>
            </w:r>
            <w:r>
              <w:rPr>
                <w:rFonts w:ascii="Times New Roman" w:hAnsi="Times New Roman" w:cs="Times New Roman"/>
                <w:sz w:val="20"/>
              </w:rPr>
              <w:t xml:space="preserve">и территорий </w:t>
            </w:r>
            <w:r w:rsidR="00CA7EBD" w:rsidRPr="00866484">
              <w:rPr>
                <w:rFonts w:ascii="Times New Roman" w:hAnsi="Times New Roman" w:cs="Times New Roman"/>
                <w:sz w:val="20"/>
              </w:rPr>
              <w:t>от чрезвычайных ситуаций»</w:t>
            </w:r>
          </w:p>
          <w:p w14:paraId="7B6D21EB" w14:textId="5E18C197" w:rsidR="00CA7EBD" w:rsidRPr="00866484" w:rsidRDefault="00135E34" w:rsidP="00CA7EB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  <w:r w:rsidR="00CA7EBD" w:rsidRPr="00866484">
              <w:rPr>
                <w:rFonts w:ascii="Times New Roman" w:hAnsi="Times New Roman" w:cs="Times New Roman"/>
                <w:sz w:val="20"/>
              </w:rPr>
              <w:t>. «Обеспечение безопасности людей на водных объектах»</w:t>
            </w:r>
          </w:p>
          <w:p w14:paraId="7E323A7F" w14:textId="66158B2A" w:rsidR="00CA7EBD" w:rsidRPr="00866484" w:rsidRDefault="00135E34" w:rsidP="00CA7EB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CA7EBD" w:rsidRPr="00866484">
              <w:rPr>
                <w:rFonts w:ascii="Times New Roman" w:hAnsi="Times New Roman" w:cs="Times New Roman"/>
                <w:sz w:val="20"/>
              </w:rPr>
              <w:t>. «Профилактика терроризма и экстремизма»</w:t>
            </w:r>
          </w:p>
        </w:tc>
      </w:tr>
      <w:tr w:rsidR="00C01014" w:rsidRPr="00866484" w14:paraId="2178066F" w14:textId="77777777" w:rsidTr="00120D61">
        <w:tc>
          <w:tcPr>
            <w:tcW w:w="2552" w:type="dxa"/>
          </w:tcPr>
          <w:p w14:paraId="22A70210" w14:textId="77777777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8080" w:type="dxa"/>
          </w:tcPr>
          <w:p w14:paraId="28175080" w14:textId="1591B59F" w:rsidR="00C01014" w:rsidRPr="00135E34" w:rsidRDefault="00FF42E9" w:rsidP="00DC2BE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Обеспечение правопорядка и безопасности населения</w:t>
            </w:r>
            <w:r w:rsidR="00135E3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135E34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повышение уровня правовой защищенности населения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на территории муниципального образования муницип</w:t>
            </w:r>
            <w:r w:rsidR="00422FCD">
              <w:rPr>
                <w:rFonts w:ascii="Times New Roman" w:hAnsi="Times New Roman"/>
                <w:sz w:val="20"/>
                <w:szCs w:val="20"/>
              </w:rPr>
              <w:t>ального района «Княжпогостский».</w:t>
            </w:r>
            <w:r w:rsidR="00422FCD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 Обеспечение эффективного функционирования и совершенствования системы предупреждения и ликвидации чрезвычайных ситуаций и системы предупреждения терроризма и экстремизма.</w:t>
            </w:r>
          </w:p>
        </w:tc>
      </w:tr>
      <w:tr w:rsidR="00C01014" w:rsidRPr="00866484" w14:paraId="28589A6C" w14:textId="77777777" w:rsidTr="00120D61">
        <w:tc>
          <w:tcPr>
            <w:tcW w:w="2552" w:type="dxa"/>
          </w:tcPr>
          <w:p w14:paraId="149B9230" w14:textId="77777777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Задачи муниципальной программы</w:t>
            </w:r>
          </w:p>
        </w:tc>
        <w:tc>
          <w:tcPr>
            <w:tcW w:w="8080" w:type="dxa"/>
          </w:tcPr>
          <w:p w14:paraId="1613EAE9" w14:textId="16C9B792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1) обеспечение общественной безопасности и охраны общественного порядка; </w:t>
            </w:r>
          </w:p>
          <w:p w14:paraId="1527B3E7" w14:textId="11F15EA5" w:rsidR="00C0101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2) создание условий для социальной реабилитации, адаптации и трудоустройству лиц, освободившихся из мест лишения свободы, и </w:t>
            </w:r>
            <w:r w:rsidRPr="00866484">
              <w:rPr>
                <w:rStyle w:val="14"/>
                <w:sz w:val="20"/>
                <w:szCs w:val="20"/>
              </w:rPr>
              <w:t>осужденных к наказанию, не связанному с лишением свободы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73C89729" w14:textId="5278A21F" w:rsidR="00DC2BE4" w:rsidRPr="00866484" w:rsidRDefault="00DC2BE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DC2BE4">
              <w:rPr>
                <w:rFonts w:ascii="Times New Roman" w:hAnsi="Times New Roman"/>
                <w:sz w:val="20"/>
                <w:szCs w:val="20"/>
              </w:rPr>
              <w:t>) укрепление межведомственного взаимодействия по профилактике правонарушений</w:t>
            </w:r>
          </w:p>
          <w:p w14:paraId="79C96866" w14:textId="78D4B9A9" w:rsidR="00DC2BE4" w:rsidRDefault="00DC2BE4" w:rsidP="00C01014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4) </w:t>
            </w:r>
            <w:r>
              <w:rPr>
                <w:rFonts w:ascii="Times New Roman" w:hAnsi="Times New Roman"/>
                <w:sz w:val="20"/>
              </w:rPr>
              <w:t>выполнение государственных полномочий по определению перечня должностных лиц органов местного самоуправления поселений, уполномоченных составлять протоколы об административных правонарушениях;</w:t>
            </w:r>
          </w:p>
          <w:p w14:paraId="1BEABCAC" w14:textId="580B81D2" w:rsidR="00DC2BE4" w:rsidRDefault="00DC2BE4" w:rsidP="00DC2BE4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5) создание безопасных условий в учреждениях социальной сферы, укрепление материально- технической базы с целью создания комплексной безопасности учреждений;</w:t>
            </w:r>
          </w:p>
          <w:p w14:paraId="13E38ED2" w14:textId="171B5547" w:rsidR="00DC2BE4" w:rsidRPr="00DC2BE4" w:rsidRDefault="00DC2BE4" w:rsidP="00C01014">
            <w:pPr>
              <w:jc w:val="both"/>
              <w:rPr>
                <w:rFonts w:ascii="Times New Roman" w:hAnsi="Times New Roman" w:cs="Calibri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Calibri"/>
                <w:color w:val="auto"/>
                <w:sz w:val="20"/>
                <w:szCs w:val="20"/>
              </w:rPr>
              <w:t>6) с</w:t>
            </w:r>
            <w:r w:rsidRPr="00DC2BE4">
              <w:rPr>
                <w:rFonts w:ascii="Times New Roman" w:hAnsi="Times New Roman" w:cs="Calibri"/>
                <w:color w:val="auto"/>
                <w:sz w:val="20"/>
                <w:szCs w:val="20"/>
              </w:rPr>
              <w:t>одействие организации деятельности народных дружин в поселениях</w:t>
            </w:r>
            <w:r>
              <w:rPr>
                <w:rFonts w:ascii="Times New Roman" w:hAnsi="Times New Roman" w:cs="Calibri"/>
                <w:color w:val="auto"/>
                <w:sz w:val="20"/>
                <w:szCs w:val="20"/>
              </w:rPr>
              <w:t>;</w:t>
            </w:r>
          </w:p>
          <w:p w14:paraId="26BE0039" w14:textId="3F9B6EBD" w:rsidR="00DC2BE4" w:rsidRDefault="00DC2BE4" w:rsidP="00C01014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7) </w:t>
            </w:r>
            <w:r w:rsidRPr="00DC2BE4">
              <w:rPr>
                <w:rFonts w:ascii="Times New Roman" w:hAnsi="Times New Roman"/>
                <w:sz w:val="20"/>
              </w:rPr>
              <w:t>снижение количества преступлений, совершенных несовершеннолетними, от общего количества оконченных расследованием преступлений (ежегодно)</w:t>
            </w:r>
            <w:r>
              <w:rPr>
                <w:rFonts w:ascii="Times New Roman" w:hAnsi="Times New Roman"/>
                <w:sz w:val="20"/>
              </w:rPr>
              <w:t>;</w:t>
            </w:r>
          </w:p>
          <w:p w14:paraId="7DE65B58" w14:textId="0FBCBA4B" w:rsidR="00C01014" w:rsidRPr="00866484" w:rsidRDefault="00DC2BE4" w:rsidP="00C01014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  <w:r w:rsidR="00C01014" w:rsidRPr="00866484">
              <w:rPr>
                <w:rFonts w:ascii="Times New Roman" w:hAnsi="Times New Roman"/>
                <w:sz w:val="20"/>
              </w:rPr>
              <w:t xml:space="preserve">) </w:t>
            </w:r>
            <w:r>
              <w:rPr>
                <w:rFonts w:ascii="Times New Roman" w:hAnsi="Times New Roman"/>
                <w:sz w:val="20"/>
              </w:rPr>
              <w:t>в</w:t>
            </w:r>
            <w:r w:rsidRPr="00DC2BE4">
              <w:rPr>
                <w:rFonts w:ascii="Times New Roman" w:hAnsi="Times New Roman"/>
                <w:sz w:val="20"/>
              </w:rPr>
              <w:t>овлечение несовершеннолетних в организованные формы отдыха и труда</w:t>
            </w:r>
            <w:r w:rsidR="00C01014" w:rsidRPr="00DC2BE4">
              <w:rPr>
                <w:rFonts w:ascii="Times New Roman" w:hAnsi="Times New Roman"/>
                <w:sz w:val="20"/>
              </w:rPr>
              <w:t>;</w:t>
            </w:r>
          </w:p>
          <w:p w14:paraId="0726C6B1" w14:textId="2B702E8B" w:rsidR="00DC2BE4" w:rsidRDefault="00DC2BE4" w:rsidP="00C01014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9) с</w:t>
            </w:r>
            <w:r w:rsidRPr="00DC2BE4">
              <w:rPr>
                <w:rFonts w:ascii="Times New Roman" w:hAnsi="Times New Roman"/>
                <w:sz w:val="20"/>
              </w:rPr>
              <w:t>овершенствование профилактической работы с несовершеннолетними «группы риска»</w:t>
            </w:r>
            <w:r>
              <w:rPr>
                <w:rFonts w:ascii="Times New Roman" w:hAnsi="Times New Roman"/>
                <w:sz w:val="20"/>
              </w:rPr>
              <w:t>;</w:t>
            </w:r>
          </w:p>
          <w:p w14:paraId="57E66442" w14:textId="5A7841C5" w:rsidR="00DC2BE4" w:rsidRPr="00357E99" w:rsidRDefault="00DC2BE4" w:rsidP="00357E99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 w:rsidRPr="00357E99">
              <w:rPr>
                <w:rFonts w:ascii="Times New Roman" w:hAnsi="Times New Roman"/>
                <w:sz w:val="20"/>
              </w:rPr>
              <w:t xml:space="preserve">10) увеличение доли несовершеннолетних и молодежи (в возрасте от 7 до 30 лет), </w:t>
            </w:r>
            <w:r w:rsidRPr="00357E99">
              <w:rPr>
                <w:rFonts w:ascii="Times New Roman" w:hAnsi="Times New Roman"/>
                <w:sz w:val="20"/>
              </w:rPr>
              <w:lastRenderedPageBreak/>
              <w:t>вовлеченных в мероприятия, по профилактике употребления</w:t>
            </w:r>
            <w:r w:rsidR="00357E99" w:rsidRPr="00357E99">
              <w:rPr>
                <w:rFonts w:ascii="Times New Roman" w:hAnsi="Times New Roman"/>
                <w:sz w:val="20"/>
              </w:rPr>
              <w:t xml:space="preserve"> спиртосодержащей продукции и противодействию незаконному распространению наркотиков;</w:t>
            </w:r>
            <w:r w:rsidRPr="00357E99">
              <w:rPr>
                <w:rFonts w:ascii="Times New Roman" w:hAnsi="Times New Roman"/>
                <w:sz w:val="20"/>
              </w:rPr>
              <w:t xml:space="preserve"> </w:t>
            </w:r>
          </w:p>
          <w:p w14:paraId="2F818636" w14:textId="527FF61C" w:rsidR="00422FCD" w:rsidRPr="00357E99" w:rsidRDefault="00357E99" w:rsidP="00904BED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 w:rsidRPr="00357E99">
              <w:rPr>
                <w:rFonts w:ascii="Times New Roman" w:hAnsi="Times New Roman"/>
                <w:sz w:val="20"/>
              </w:rPr>
              <w:t>11) с</w:t>
            </w:r>
            <w:r w:rsidR="00DC2BE4" w:rsidRPr="00357E99">
              <w:rPr>
                <w:rFonts w:ascii="Times New Roman" w:hAnsi="Times New Roman"/>
                <w:sz w:val="20"/>
              </w:rPr>
              <w:t>нижение количества преступлений, совершенных в состоянии алкогольного и наркотического опьянения</w:t>
            </w:r>
            <w:r w:rsidRPr="00357E99">
              <w:rPr>
                <w:rFonts w:ascii="Times New Roman" w:hAnsi="Times New Roman"/>
                <w:sz w:val="20"/>
              </w:rPr>
              <w:t>;</w:t>
            </w:r>
          </w:p>
          <w:p w14:paraId="08C2D593" w14:textId="12117E52" w:rsidR="00DC2BE4" w:rsidRPr="00357E99" w:rsidRDefault="00357E99" w:rsidP="00904BED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 w:rsidRPr="00357E99">
              <w:rPr>
                <w:rFonts w:ascii="Times New Roman" w:hAnsi="Times New Roman"/>
                <w:sz w:val="20"/>
              </w:rPr>
              <w:t>12) п</w:t>
            </w:r>
            <w:r w:rsidR="00DC2BE4" w:rsidRPr="00357E99">
              <w:rPr>
                <w:rFonts w:ascii="Times New Roman" w:hAnsi="Times New Roman"/>
                <w:sz w:val="20"/>
              </w:rPr>
              <w:t>одготовка населения, сил гражданской обороны и единой государственной системы предупреждения и ликвидации чрезвычайных ситуаций (далее – РСЧС) к ведению территориальной и гражданской обороны, защите населения и территорий от чрезвычайных ситуаций природного и техногенного характера</w:t>
            </w:r>
            <w:r w:rsidRPr="00357E99">
              <w:rPr>
                <w:rFonts w:ascii="Times New Roman" w:hAnsi="Times New Roman"/>
                <w:sz w:val="20"/>
              </w:rPr>
              <w:t>;</w:t>
            </w:r>
          </w:p>
          <w:p w14:paraId="76F017B3" w14:textId="4F9EB769" w:rsidR="00DC2BE4" w:rsidRPr="00357E99" w:rsidRDefault="00357E99" w:rsidP="00DC2BE4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 w:rsidRPr="00357E99">
              <w:rPr>
                <w:rFonts w:ascii="Times New Roman" w:hAnsi="Times New Roman"/>
                <w:sz w:val="20"/>
              </w:rPr>
              <w:t>13) п</w:t>
            </w:r>
            <w:r w:rsidR="00DC2BE4" w:rsidRPr="00357E99">
              <w:rPr>
                <w:rFonts w:ascii="Times New Roman" w:hAnsi="Times New Roman"/>
                <w:sz w:val="20"/>
              </w:rPr>
              <w:t>овышение готовности муниципального звена Коми республиканской подсистемы РСЧС к защите населения и территорий от ЧС</w:t>
            </w:r>
            <w:r w:rsidR="00130CD2">
              <w:rPr>
                <w:rFonts w:ascii="Times New Roman" w:hAnsi="Times New Roman"/>
                <w:sz w:val="20"/>
              </w:rPr>
              <w:t xml:space="preserve"> </w:t>
            </w:r>
            <w:r w:rsidR="00DC2BE4" w:rsidRPr="00357E99">
              <w:rPr>
                <w:rFonts w:ascii="Times New Roman" w:hAnsi="Times New Roman"/>
                <w:sz w:val="20"/>
              </w:rPr>
              <w:t>природного и техногенного характера в мирное и военное время</w:t>
            </w:r>
            <w:r w:rsidRPr="00357E99">
              <w:rPr>
                <w:rFonts w:ascii="Times New Roman" w:hAnsi="Times New Roman"/>
                <w:sz w:val="20"/>
              </w:rPr>
              <w:t>;</w:t>
            </w:r>
          </w:p>
          <w:p w14:paraId="79F3E16F" w14:textId="448C1899" w:rsidR="00DC2BE4" w:rsidRPr="00357E99" w:rsidRDefault="00357E99" w:rsidP="00DC2BE4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 w:rsidRPr="00357E99">
              <w:rPr>
                <w:rFonts w:ascii="Times New Roman" w:hAnsi="Times New Roman"/>
                <w:sz w:val="20"/>
              </w:rPr>
              <w:t>14) п</w:t>
            </w:r>
            <w:r w:rsidR="00DC2BE4" w:rsidRPr="00357E99">
              <w:rPr>
                <w:rFonts w:ascii="Times New Roman" w:hAnsi="Times New Roman"/>
                <w:sz w:val="20"/>
              </w:rPr>
              <w:t>редупреждение гибели людей на водных объектах</w:t>
            </w:r>
            <w:r w:rsidRPr="00357E99">
              <w:rPr>
                <w:rFonts w:ascii="Times New Roman" w:hAnsi="Times New Roman"/>
                <w:sz w:val="20"/>
              </w:rPr>
              <w:t>;</w:t>
            </w:r>
          </w:p>
          <w:p w14:paraId="094B49BD" w14:textId="4D988C9C" w:rsidR="00DC2BE4" w:rsidRPr="00866484" w:rsidRDefault="00357E99" w:rsidP="00DC2BE4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 w:rsidRPr="00357E99">
              <w:rPr>
                <w:rFonts w:ascii="Times New Roman" w:hAnsi="Times New Roman"/>
                <w:sz w:val="20"/>
              </w:rPr>
              <w:t>15) с</w:t>
            </w:r>
            <w:r w:rsidR="00DC2BE4" w:rsidRPr="00357E99">
              <w:rPr>
                <w:rFonts w:ascii="Times New Roman" w:hAnsi="Times New Roman"/>
                <w:sz w:val="20"/>
              </w:rPr>
              <w:t>овершенствование муниципальной системы противодействия терроризму и экстремизму</w:t>
            </w:r>
            <w:r w:rsidRPr="00357E99">
              <w:rPr>
                <w:rFonts w:ascii="Times New Roman" w:hAnsi="Times New Roman"/>
                <w:sz w:val="20"/>
              </w:rPr>
              <w:t>.</w:t>
            </w:r>
          </w:p>
        </w:tc>
      </w:tr>
      <w:tr w:rsidR="00C01014" w:rsidRPr="00866484" w14:paraId="0C27054C" w14:textId="77777777" w:rsidTr="00120D61">
        <w:tc>
          <w:tcPr>
            <w:tcW w:w="2552" w:type="dxa"/>
          </w:tcPr>
          <w:p w14:paraId="6A28F501" w14:textId="38A03BE2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8080" w:type="dxa"/>
          </w:tcPr>
          <w:p w14:paraId="4F3D2E2C" w14:textId="1648466D" w:rsidR="00C01014" w:rsidRPr="00866484" w:rsidRDefault="00C01014" w:rsidP="00EA43E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1) </w:t>
            </w:r>
            <w:r w:rsidR="00CC0994">
              <w:rPr>
                <w:rFonts w:ascii="Times New Roman" w:hAnsi="Times New Roman"/>
                <w:color w:val="auto"/>
                <w:sz w:val="20"/>
                <w:szCs w:val="20"/>
              </w:rPr>
              <w:t>снижение количества</w:t>
            </w:r>
            <w:r w:rsidRPr="00866484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зарегистрированных преступлений</w:t>
            </w:r>
            <w:r w:rsidR="00CC0994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ежегодно</w:t>
            </w:r>
            <w:r w:rsidRPr="00866484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(%);</w:t>
            </w:r>
          </w:p>
          <w:p w14:paraId="79213096" w14:textId="77777777" w:rsidR="00C01014" w:rsidRPr="00866484" w:rsidRDefault="00C01014" w:rsidP="00EA43E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color w:val="auto"/>
                <w:sz w:val="20"/>
                <w:szCs w:val="20"/>
              </w:rPr>
              <w:t>2) удельный вес преступлений, совершенных ранее судимыми лицами, от общего количества расследованных преступлений (%);</w:t>
            </w:r>
          </w:p>
          <w:p w14:paraId="0951EC32" w14:textId="6D19A569" w:rsidR="00C01014" w:rsidRPr="008F7BE2" w:rsidRDefault="00C01014" w:rsidP="00EA43E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color w:val="auto"/>
                <w:sz w:val="20"/>
                <w:szCs w:val="20"/>
              </w:rPr>
              <w:t>3</w:t>
            </w:r>
            <w:r w:rsidRPr="008F7BE2">
              <w:rPr>
                <w:rFonts w:ascii="Times New Roman" w:hAnsi="Times New Roman"/>
                <w:color w:val="auto"/>
                <w:sz w:val="20"/>
                <w:szCs w:val="20"/>
              </w:rPr>
              <w:t>) удельный вес трудоустроенных лиц, освободившихся из мест лишения свободы, и осужденных к наказанию, не связанному с лишением свободы, к общему числу данной категории</w:t>
            </w:r>
            <w:r w:rsidR="00FF33D3" w:rsidRPr="008F7BE2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(%)</w:t>
            </w:r>
            <w:r w:rsidRPr="008F7BE2">
              <w:rPr>
                <w:rFonts w:ascii="Times New Roman" w:hAnsi="Times New Roman"/>
                <w:color w:val="auto"/>
                <w:sz w:val="20"/>
                <w:szCs w:val="20"/>
              </w:rPr>
              <w:t>;</w:t>
            </w:r>
          </w:p>
          <w:p w14:paraId="0BEBA52F" w14:textId="20CB997E" w:rsidR="00357E99" w:rsidRPr="008F7BE2" w:rsidRDefault="00357E99" w:rsidP="00EA43E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F7BE2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4) количество граждан, которым оказана </w:t>
            </w:r>
            <w:r w:rsidR="00F8370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правовая </w:t>
            </w:r>
            <w:r w:rsidRPr="008F7BE2">
              <w:rPr>
                <w:rFonts w:ascii="Times New Roman" w:hAnsi="Times New Roman"/>
                <w:color w:val="auto"/>
                <w:sz w:val="20"/>
                <w:szCs w:val="20"/>
              </w:rPr>
              <w:t>помощь;</w:t>
            </w:r>
          </w:p>
          <w:p w14:paraId="2F1778BD" w14:textId="30A80575" w:rsidR="00357E99" w:rsidRPr="008F7BE2" w:rsidRDefault="00357E99" w:rsidP="00EA43E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F7BE2">
              <w:rPr>
                <w:rFonts w:ascii="Times New Roman" w:hAnsi="Times New Roman"/>
                <w:color w:val="auto"/>
                <w:sz w:val="20"/>
                <w:szCs w:val="20"/>
              </w:rPr>
              <w:t>5) доля вопросов, рассмотренных на заседаниях межведомственной комиссии по обеспечению правопорядка и профилактики правонарушений от числа запланированных;</w:t>
            </w:r>
          </w:p>
          <w:p w14:paraId="38E619A5" w14:textId="2A5DFAAC" w:rsidR="00357E99" w:rsidRPr="008F7BE2" w:rsidRDefault="00357E99" w:rsidP="00EA43E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F7BE2">
              <w:rPr>
                <w:rFonts w:ascii="Times New Roman" w:hAnsi="Times New Roman"/>
                <w:color w:val="auto"/>
                <w:sz w:val="20"/>
                <w:szCs w:val="20"/>
              </w:rPr>
              <w:t>6) выполнение государственных полномочий по определению перечня должностных лиц, уполномоченных составлять протоколы об административных правонарушениях;</w:t>
            </w:r>
          </w:p>
          <w:p w14:paraId="72665ED7" w14:textId="1804ECB9" w:rsidR="00357E99" w:rsidRPr="008F7BE2" w:rsidRDefault="00357E99" w:rsidP="00EA43E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F7BE2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7) </w:t>
            </w:r>
            <w:r w:rsidR="008241D3">
              <w:rPr>
                <w:rFonts w:ascii="Times New Roman" w:hAnsi="Times New Roman"/>
                <w:color w:val="auto"/>
                <w:sz w:val="20"/>
                <w:szCs w:val="20"/>
              </w:rPr>
              <w:t>количество объектов (территорий) муниципальных образовательных организаций, на которых выполнены мероприятия по обеспечению комплексной безопасности</w:t>
            </w:r>
            <w:r w:rsidRPr="008F7BE2">
              <w:rPr>
                <w:rFonts w:ascii="Times New Roman" w:hAnsi="Times New Roman"/>
                <w:color w:val="auto"/>
                <w:sz w:val="20"/>
                <w:szCs w:val="20"/>
              </w:rPr>
              <w:t>;</w:t>
            </w:r>
          </w:p>
          <w:p w14:paraId="311880E1" w14:textId="4F0E5B6F" w:rsidR="00357E99" w:rsidRPr="00866484" w:rsidRDefault="00357E99" w:rsidP="00EA43E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F7BE2">
              <w:rPr>
                <w:rFonts w:ascii="Times New Roman" w:hAnsi="Times New Roman"/>
                <w:color w:val="auto"/>
                <w:sz w:val="20"/>
                <w:szCs w:val="20"/>
              </w:rPr>
              <w:t>8) увеличение численного состава граждан, участвующих в охране общественного порядка (народные дружинники);</w:t>
            </w:r>
          </w:p>
          <w:p w14:paraId="014C7EF0" w14:textId="3D94A307" w:rsidR="00422FCD" w:rsidRPr="008F7BE2" w:rsidRDefault="00563B84" w:rsidP="00904BED">
            <w:pPr>
              <w:pStyle w:val="ConsPlusNormal"/>
              <w:jc w:val="both"/>
              <w:rPr>
                <w:rFonts w:ascii="Times New Roman" w:hAnsi="Times New Roman" w:cs="Courier New"/>
                <w:sz w:val="20"/>
              </w:rPr>
            </w:pPr>
            <w:r>
              <w:rPr>
                <w:rFonts w:ascii="Times New Roman" w:hAnsi="Times New Roman" w:cs="Courier New"/>
                <w:sz w:val="20"/>
              </w:rPr>
              <w:t>9</w:t>
            </w:r>
            <w:r w:rsidR="00357E99" w:rsidRPr="008F7BE2">
              <w:rPr>
                <w:rFonts w:ascii="Times New Roman" w:hAnsi="Times New Roman" w:cs="Courier New"/>
                <w:sz w:val="20"/>
              </w:rPr>
              <w:t>) количество преступлений, совершенных несовершеннолетними, в том числе с их участием;</w:t>
            </w:r>
          </w:p>
          <w:p w14:paraId="4A87D25A" w14:textId="33E9782B" w:rsidR="00357E99" w:rsidRPr="008F7BE2" w:rsidRDefault="00357E99" w:rsidP="00904BED">
            <w:pPr>
              <w:pStyle w:val="ConsPlusNormal"/>
              <w:jc w:val="both"/>
              <w:rPr>
                <w:rFonts w:ascii="Times New Roman" w:hAnsi="Times New Roman" w:cs="Courier New"/>
                <w:sz w:val="20"/>
              </w:rPr>
            </w:pPr>
            <w:r w:rsidRPr="008F7BE2">
              <w:rPr>
                <w:rFonts w:ascii="Times New Roman" w:hAnsi="Times New Roman" w:cs="Courier New"/>
                <w:sz w:val="20"/>
              </w:rPr>
              <w:t>1</w:t>
            </w:r>
            <w:r w:rsidR="00563B84">
              <w:rPr>
                <w:rFonts w:ascii="Times New Roman" w:hAnsi="Times New Roman" w:cs="Courier New"/>
                <w:sz w:val="20"/>
              </w:rPr>
              <w:t>0</w:t>
            </w:r>
            <w:r w:rsidRPr="008F7BE2">
              <w:rPr>
                <w:rFonts w:ascii="Times New Roman" w:hAnsi="Times New Roman" w:cs="Courier New"/>
                <w:sz w:val="20"/>
              </w:rPr>
              <w:t>) удельный вес несовершеннолетних, состоящих на профилактических учетах, вовлеченных в организованные формы досуга на базе общеобразовательных организаций и образовательных организаций дополнительного образования, от общего числа данной категории;</w:t>
            </w:r>
          </w:p>
          <w:p w14:paraId="699B1B13" w14:textId="75DF3AE6" w:rsidR="00357E99" w:rsidRPr="008F7BE2" w:rsidRDefault="00357E99" w:rsidP="00904BED">
            <w:pPr>
              <w:pStyle w:val="ConsPlusNormal"/>
              <w:jc w:val="both"/>
              <w:rPr>
                <w:rFonts w:ascii="Times New Roman" w:hAnsi="Times New Roman" w:cs="Courier New"/>
                <w:sz w:val="20"/>
              </w:rPr>
            </w:pPr>
            <w:r w:rsidRPr="008F7BE2">
              <w:rPr>
                <w:rFonts w:ascii="Times New Roman" w:hAnsi="Times New Roman" w:cs="Courier New"/>
                <w:sz w:val="20"/>
              </w:rPr>
              <w:t>1</w:t>
            </w:r>
            <w:r w:rsidR="00563B84">
              <w:rPr>
                <w:rFonts w:ascii="Times New Roman" w:hAnsi="Times New Roman" w:cs="Courier New"/>
                <w:sz w:val="20"/>
              </w:rPr>
              <w:t>1</w:t>
            </w:r>
            <w:r w:rsidRPr="008F7BE2">
              <w:rPr>
                <w:rFonts w:ascii="Times New Roman" w:hAnsi="Times New Roman" w:cs="Courier New"/>
                <w:sz w:val="20"/>
              </w:rPr>
              <w:t>) удельный вес несовершеннолетних граждан в возрасте от 14 до 18 лет, трудоустроенных в свободное от учебы время</w:t>
            </w:r>
            <w:r w:rsidR="00CC0994">
              <w:rPr>
                <w:rFonts w:ascii="Times New Roman" w:hAnsi="Times New Roman" w:cs="Courier New"/>
                <w:sz w:val="20"/>
              </w:rPr>
              <w:t xml:space="preserve"> </w:t>
            </w:r>
            <w:r w:rsidR="00CC0994" w:rsidRPr="00CC0994">
              <w:rPr>
                <w:rFonts w:ascii="Times New Roman" w:hAnsi="Times New Roman" w:cs="Courier New"/>
                <w:sz w:val="20"/>
              </w:rPr>
              <w:t>от количества рабочих мест, утвержденных для МР «Княжпогостский» Министерством труда, занятости и социальной защиты Республики Коми</w:t>
            </w:r>
            <w:r w:rsidRPr="008F7BE2">
              <w:rPr>
                <w:rFonts w:ascii="Times New Roman" w:hAnsi="Times New Roman" w:cs="Courier New"/>
                <w:sz w:val="20"/>
              </w:rPr>
              <w:t>;</w:t>
            </w:r>
          </w:p>
          <w:p w14:paraId="04BF9DDB" w14:textId="25E6B7B6" w:rsidR="00357E99" w:rsidRPr="008F7BE2" w:rsidRDefault="00357E99" w:rsidP="00904BED">
            <w:pPr>
              <w:pStyle w:val="ConsPlusNormal"/>
              <w:jc w:val="both"/>
              <w:rPr>
                <w:rFonts w:ascii="Times New Roman" w:hAnsi="Times New Roman" w:cs="Courier New"/>
                <w:sz w:val="20"/>
              </w:rPr>
            </w:pPr>
            <w:r w:rsidRPr="008F7BE2">
              <w:rPr>
                <w:rFonts w:ascii="Times New Roman" w:hAnsi="Times New Roman" w:cs="Courier New"/>
                <w:sz w:val="20"/>
              </w:rPr>
              <w:t>1</w:t>
            </w:r>
            <w:r w:rsidR="00563B84">
              <w:rPr>
                <w:rFonts w:ascii="Times New Roman" w:hAnsi="Times New Roman" w:cs="Courier New"/>
                <w:sz w:val="20"/>
              </w:rPr>
              <w:t>2</w:t>
            </w:r>
            <w:r w:rsidRPr="008F7BE2">
              <w:rPr>
                <w:rFonts w:ascii="Times New Roman" w:hAnsi="Times New Roman" w:cs="Courier New"/>
                <w:sz w:val="20"/>
              </w:rPr>
              <w:t>) доля несовершеннолетних, состоящих на профилактических учетах и снятых с учета по исправлению, от общего числа состоящих на профилактических учетах;</w:t>
            </w:r>
          </w:p>
          <w:p w14:paraId="51DD8033" w14:textId="0907CF93" w:rsidR="00357E99" w:rsidRPr="008F7BE2" w:rsidRDefault="00357E99" w:rsidP="00904BED">
            <w:pPr>
              <w:pStyle w:val="ConsPlusNormal"/>
              <w:jc w:val="both"/>
              <w:rPr>
                <w:rFonts w:ascii="Times New Roman" w:hAnsi="Times New Roman" w:cs="Courier New"/>
                <w:sz w:val="20"/>
              </w:rPr>
            </w:pPr>
            <w:r w:rsidRPr="008F7BE2">
              <w:rPr>
                <w:rFonts w:ascii="Times New Roman" w:hAnsi="Times New Roman" w:cs="Courier New"/>
                <w:sz w:val="20"/>
              </w:rPr>
              <w:t>1</w:t>
            </w:r>
            <w:r w:rsidR="00563B84">
              <w:rPr>
                <w:rFonts w:ascii="Times New Roman" w:hAnsi="Times New Roman" w:cs="Courier New"/>
                <w:sz w:val="20"/>
              </w:rPr>
              <w:t>3</w:t>
            </w:r>
            <w:r w:rsidRPr="008F7BE2">
              <w:rPr>
                <w:rFonts w:ascii="Times New Roman" w:hAnsi="Times New Roman" w:cs="Courier New"/>
                <w:sz w:val="20"/>
              </w:rPr>
              <w:t>) удельный вес несовершеннолетних и молодежи (в возрасте от 7 до 30 лет), вовлеченных в профилактические мероприятия, направленные на противодействие употреблению спиртными напитками, наркотическими средствами, психотропными и сильнодействующими веществами, по отношению к общей численности указанной категории (ежегодно);</w:t>
            </w:r>
          </w:p>
          <w:p w14:paraId="04DB176B" w14:textId="69EC8774" w:rsidR="00357E99" w:rsidRPr="008F7BE2" w:rsidRDefault="00357E99" w:rsidP="00904BED">
            <w:pPr>
              <w:pStyle w:val="ConsPlusNormal"/>
              <w:jc w:val="both"/>
              <w:rPr>
                <w:rFonts w:ascii="Times New Roman" w:hAnsi="Times New Roman" w:cs="Courier New"/>
                <w:sz w:val="20"/>
              </w:rPr>
            </w:pPr>
            <w:r w:rsidRPr="008F7BE2">
              <w:rPr>
                <w:rFonts w:ascii="Times New Roman" w:hAnsi="Times New Roman" w:cs="Courier New"/>
                <w:sz w:val="20"/>
              </w:rPr>
              <w:t>1</w:t>
            </w:r>
            <w:r w:rsidR="00563B84">
              <w:rPr>
                <w:rFonts w:ascii="Times New Roman" w:hAnsi="Times New Roman" w:cs="Courier New"/>
                <w:sz w:val="20"/>
              </w:rPr>
              <w:t>4</w:t>
            </w:r>
            <w:r w:rsidRPr="008F7BE2">
              <w:rPr>
                <w:rFonts w:ascii="Times New Roman" w:hAnsi="Times New Roman" w:cs="Courier New"/>
                <w:sz w:val="20"/>
              </w:rPr>
              <w:t>) удельный вес преступлений, совершенных в состоянии опьянения (алкогольного, наркотического), от общего количества расследованных преступлений, к 2025 году относительно уровня 2021 года;</w:t>
            </w:r>
          </w:p>
          <w:p w14:paraId="7C1F1F99" w14:textId="76567115" w:rsidR="00357E99" w:rsidRPr="008F7BE2" w:rsidRDefault="00357E99" w:rsidP="00904BED">
            <w:pPr>
              <w:pStyle w:val="ConsPlusNormal"/>
              <w:jc w:val="both"/>
              <w:rPr>
                <w:rFonts w:ascii="Times New Roman" w:hAnsi="Times New Roman" w:cs="Courier New"/>
                <w:sz w:val="20"/>
              </w:rPr>
            </w:pPr>
            <w:r w:rsidRPr="008F7BE2">
              <w:rPr>
                <w:rFonts w:ascii="Times New Roman" w:hAnsi="Times New Roman" w:cs="Courier New"/>
                <w:sz w:val="20"/>
              </w:rPr>
              <w:t>1</w:t>
            </w:r>
            <w:r w:rsidR="00563B84">
              <w:rPr>
                <w:rFonts w:ascii="Times New Roman" w:hAnsi="Times New Roman" w:cs="Courier New"/>
                <w:sz w:val="20"/>
              </w:rPr>
              <w:t>5</w:t>
            </w:r>
            <w:r w:rsidRPr="008F7BE2">
              <w:rPr>
                <w:rFonts w:ascii="Times New Roman" w:hAnsi="Times New Roman" w:cs="Courier New"/>
                <w:sz w:val="20"/>
              </w:rPr>
              <w:t>) доля должностных лиц организаций, прошедших обучение в области гражданской обороны и защиты населения от чрезвычайных ситуаций;</w:t>
            </w:r>
          </w:p>
          <w:p w14:paraId="21D16CC3" w14:textId="610D38F4" w:rsidR="00357E99" w:rsidRPr="008F7BE2" w:rsidRDefault="00357E99" w:rsidP="00904BED">
            <w:pPr>
              <w:pStyle w:val="ConsPlusNormal"/>
              <w:jc w:val="both"/>
              <w:rPr>
                <w:rFonts w:ascii="Times New Roman" w:hAnsi="Times New Roman" w:cs="Courier New"/>
                <w:sz w:val="20"/>
              </w:rPr>
            </w:pPr>
            <w:r w:rsidRPr="008F7BE2">
              <w:rPr>
                <w:rFonts w:ascii="Times New Roman" w:hAnsi="Times New Roman" w:cs="Courier New"/>
                <w:sz w:val="20"/>
              </w:rPr>
              <w:t>1</w:t>
            </w:r>
            <w:r w:rsidR="00563B84">
              <w:rPr>
                <w:rFonts w:ascii="Times New Roman" w:hAnsi="Times New Roman" w:cs="Courier New"/>
                <w:sz w:val="20"/>
              </w:rPr>
              <w:t>6</w:t>
            </w:r>
            <w:r w:rsidRPr="008F7BE2">
              <w:rPr>
                <w:rFonts w:ascii="Times New Roman" w:hAnsi="Times New Roman" w:cs="Courier New"/>
                <w:sz w:val="20"/>
              </w:rPr>
              <w:t>) доля реализованных воспитательных и пропагандистских мероприятий по вопросам гражданской обороны и защиты населения от чрезвычайных ситуаций от числа планируемых;</w:t>
            </w:r>
          </w:p>
          <w:p w14:paraId="07538FE1" w14:textId="1125A7BC" w:rsidR="00357E99" w:rsidRPr="008F7BE2" w:rsidRDefault="00357E99" w:rsidP="00904BED">
            <w:pPr>
              <w:pStyle w:val="ConsPlusNormal"/>
              <w:jc w:val="both"/>
              <w:rPr>
                <w:rFonts w:ascii="Times New Roman" w:hAnsi="Times New Roman" w:cs="Courier New"/>
                <w:sz w:val="20"/>
              </w:rPr>
            </w:pPr>
            <w:r w:rsidRPr="008F7BE2">
              <w:rPr>
                <w:rFonts w:ascii="Times New Roman" w:hAnsi="Times New Roman" w:cs="Courier New"/>
                <w:sz w:val="20"/>
              </w:rPr>
              <w:t>1</w:t>
            </w:r>
            <w:r w:rsidR="00563B84">
              <w:rPr>
                <w:rFonts w:ascii="Times New Roman" w:hAnsi="Times New Roman" w:cs="Courier New"/>
                <w:sz w:val="20"/>
              </w:rPr>
              <w:t>7</w:t>
            </w:r>
            <w:r w:rsidRPr="008F7BE2">
              <w:rPr>
                <w:rFonts w:ascii="Times New Roman" w:hAnsi="Times New Roman" w:cs="Courier New"/>
                <w:sz w:val="20"/>
              </w:rPr>
              <w:t>) доля вопросов, рассмотренных на заседаниях комиссии по предупреждению и ликвидации чрезвычайных ситуаций обеспечению пожарной безопасности от числа запланированных;</w:t>
            </w:r>
          </w:p>
          <w:p w14:paraId="5008B3B8" w14:textId="68F53D33" w:rsidR="00357E99" w:rsidRPr="008F7BE2" w:rsidRDefault="00357E99" w:rsidP="00904BED">
            <w:pPr>
              <w:pStyle w:val="ConsPlusNormal"/>
              <w:jc w:val="both"/>
              <w:rPr>
                <w:rFonts w:ascii="Times New Roman" w:hAnsi="Times New Roman" w:cs="Courier New"/>
                <w:sz w:val="20"/>
              </w:rPr>
            </w:pPr>
            <w:r w:rsidRPr="008F7BE2">
              <w:rPr>
                <w:rFonts w:ascii="Times New Roman" w:hAnsi="Times New Roman" w:cs="Courier New"/>
                <w:sz w:val="20"/>
              </w:rPr>
              <w:t>1</w:t>
            </w:r>
            <w:r w:rsidR="00563B84">
              <w:rPr>
                <w:rFonts w:ascii="Times New Roman" w:hAnsi="Times New Roman" w:cs="Courier New"/>
                <w:sz w:val="20"/>
              </w:rPr>
              <w:t>8</w:t>
            </w:r>
            <w:r w:rsidRPr="008F7BE2">
              <w:rPr>
                <w:rFonts w:ascii="Times New Roman" w:hAnsi="Times New Roman" w:cs="Courier New"/>
                <w:sz w:val="20"/>
              </w:rPr>
              <w:t>) доля проведенных комплексных, учений, штабных тренировок и специальных комплексных занятий с органами управления и силами ГО и РСЧС входящими в состав группировки сил и средств, привлекаемых для решения задач ГО и минимизации и (или) ликвидации последствий чрезвычайных ситуаций от запланированных к проведению;</w:t>
            </w:r>
          </w:p>
          <w:p w14:paraId="4254EFFE" w14:textId="26BB5B80" w:rsidR="00357E99" w:rsidRPr="008F7BE2" w:rsidRDefault="00563B84" w:rsidP="00904BED">
            <w:pPr>
              <w:pStyle w:val="ConsPlusNormal"/>
              <w:jc w:val="both"/>
              <w:rPr>
                <w:rFonts w:ascii="Times New Roman" w:hAnsi="Times New Roman" w:cs="Courier New"/>
                <w:sz w:val="20"/>
              </w:rPr>
            </w:pPr>
            <w:r>
              <w:rPr>
                <w:rFonts w:ascii="Times New Roman" w:hAnsi="Times New Roman" w:cs="Courier New"/>
                <w:sz w:val="20"/>
              </w:rPr>
              <w:t>19</w:t>
            </w:r>
            <w:r w:rsidR="00357E99" w:rsidRPr="008F7BE2">
              <w:rPr>
                <w:rFonts w:ascii="Times New Roman" w:hAnsi="Times New Roman" w:cs="Courier New"/>
                <w:sz w:val="20"/>
              </w:rPr>
              <w:t xml:space="preserve">) </w:t>
            </w:r>
            <w:r w:rsidR="008F7BE2" w:rsidRPr="008F7BE2">
              <w:rPr>
                <w:rFonts w:ascii="Times New Roman" w:hAnsi="Times New Roman" w:cs="Courier New"/>
                <w:sz w:val="20"/>
              </w:rPr>
              <w:t>размещение в средствах массовой информации, в организациях материалов по тематике обеспечения безопасности людей на водных объектах;</w:t>
            </w:r>
          </w:p>
          <w:p w14:paraId="7F4FA573" w14:textId="537EC115" w:rsidR="008F7BE2" w:rsidRPr="008F7BE2" w:rsidRDefault="008F7BE2" w:rsidP="00904BED">
            <w:pPr>
              <w:pStyle w:val="ConsPlusNormal"/>
              <w:jc w:val="both"/>
              <w:rPr>
                <w:rFonts w:ascii="Times New Roman" w:hAnsi="Times New Roman" w:cs="Courier New"/>
                <w:sz w:val="20"/>
              </w:rPr>
            </w:pPr>
            <w:r w:rsidRPr="008F7BE2">
              <w:rPr>
                <w:rFonts w:ascii="Times New Roman" w:hAnsi="Times New Roman" w:cs="Courier New"/>
                <w:sz w:val="20"/>
              </w:rPr>
              <w:t>2</w:t>
            </w:r>
            <w:r w:rsidR="00563B84">
              <w:rPr>
                <w:rFonts w:ascii="Times New Roman" w:hAnsi="Times New Roman" w:cs="Courier New"/>
                <w:sz w:val="20"/>
              </w:rPr>
              <w:t>0</w:t>
            </w:r>
            <w:r w:rsidRPr="008F7BE2">
              <w:rPr>
                <w:rFonts w:ascii="Times New Roman" w:hAnsi="Times New Roman" w:cs="Courier New"/>
                <w:sz w:val="20"/>
              </w:rPr>
              <w:t>) проведение совместных рейдов по местам массового скопления людей вблизи водоемов;</w:t>
            </w:r>
          </w:p>
          <w:p w14:paraId="69FD38D8" w14:textId="74EFD50D" w:rsidR="008F7BE2" w:rsidRPr="008F7BE2" w:rsidRDefault="008F7BE2" w:rsidP="00904BED">
            <w:pPr>
              <w:pStyle w:val="ConsPlusNormal"/>
              <w:jc w:val="both"/>
              <w:rPr>
                <w:rFonts w:ascii="Times New Roman" w:hAnsi="Times New Roman" w:cs="Courier New"/>
                <w:sz w:val="20"/>
              </w:rPr>
            </w:pPr>
            <w:r w:rsidRPr="008F7BE2">
              <w:rPr>
                <w:rFonts w:ascii="Times New Roman" w:hAnsi="Times New Roman" w:cs="Courier New"/>
                <w:sz w:val="20"/>
              </w:rPr>
              <w:t>2</w:t>
            </w:r>
            <w:r w:rsidR="00563B84">
              <w:rPr>
                <w:rFonts w:ascii="Times New Roman" w:hAnsi="Times New Roman" w:cs="Courier New"/>
                <w:sz w:val="20"/>
              </w:rPr>
              <w:t>1</w:t>
            </w:r>
            <w:r w:rsidRPr="008F7BE2">
              <w:rPr>
                <w:rFonts w:ascii="Times New Roman" w:hAnsi="Times New Roman" w:cs="Courier New"/>
                <w:sz w:val="20"/>
              </w:rPr>
              <w:t>) удельный вес происшествий на водных объектах от общего количества зарегистрированных на территории МО МР «Княжпогостский» происшествий;</w:t>
            </w:r>
          </w:p>
          <w:p w14:paraId="080B2025" w14:textId="729542CA" w:rsidR="008F7BE2" w:rsidRPr="008F7BE2" w:rsidRDefault="008F7BE2" w:rsidP="00904BED">
            <w:pPr>
              <w:pStyle w:val="ConsPlusNormal"/>
              <w:jc w:val="both"/>
              <w:rPr>
                <w:rFonts w:ascii="Times New Roman" w:hAnsi="Times New Roman" w:cs="Courier New"/>
                <w:sz w:val="20"/>
              </w:rPr>
            </w:pPr>
            <w:r w:rsidRPr="008F7BE2">
              <w:rPr>
                <w:rFonts w:ascii="Times New Roman" w:hAnsi="Times New Roman" w:cs="Courier New"/>
                <w:sz w:val="20"/>
              </w:rPr>
              <w:t>2</w:t>
            </w:r>
            <w:r w:rsidR="00563B84">
              <w:rPr>
                <w:rFonts w:ascii="Times New Roman" w:hAnsi="Times New Roman" w:cs="Courier New"/>
                <w:sz w:val="20"/>
              </w:rPr>
              <w:t>2</w:t>
            </w:r>
            <w:r w:rsidRPr="008F7BE2">
              <w:rPr>
                <w:rFonts w:ascii="Times New Roman" w:hAnsi="Times New Roman" w:cs="Courier New"/>
                <w:sz w:val="20"/>
              </w:rPr>
              <w:t xml:space="preserve">) размещение информационных материалов по тематике противодействия идеологии </w:t>
            </w:r>
            <w:r w:rsidRPr="008F7BE2">
              <w:rPr>
                <w:rFonts w:ascii="Times New Roman" w:hAnsi="Times New Roman" w:cs="Courier New"/>
                <w:sz w:val="20"/>
              </w:rPr>
              <w:lastRenderedPageBreak/>
              <w:t>терроризма и экстремизма;</w:t>
            </w:r>
          </w:p>
          <w:p w14:paraId="63FE1421" w14:textId="4DA807CB" w:rsidR="008F7BE2" w:rsidRPr="008F7BE2" w:rsidRDefault="008F7BE2" w:rsidP="00904BED">
            <w:pPr>
              <w:pStyle w:val="ConsPlusNormal"/>
              <w:jc w:val="both"/>
              <w:rPr>
                <w:rFonts w:ascii="Times New Roman" w:hAnsi="Times New Roman" w:cs="Courier New"/>
                <w:sz w:val="20"/>
              </w:rPr>
            </w:pPr>
            <w:r w:rsidRPr="008F7BE2">
              <w:rPr>
                <w:rFonts w:ascii="Times New Roman" w:hAnsi="Times New Roman" w:cs="Courier New"/>
                <w:sz w:val="20"/>
              </w:rPr>
              <w:t>2</w:t>
            </w:r>
            <w:r w:rsidR="00563B84">
              <w:rPr>
                <w:rFonts w:ascii="Times New Roman" w:hAnsi="Times New Roman" w:cs="Courier New"/>
                <w:sz w:val="20"/>
              </w:rPr>
              <w:t>3</w:t>
            </w:r>
            <w:r w:rsidRPr="008F7BE2">
              <w:rPr>
                <w:rFonts w:ascii="Times New Roman" w:hAnsi="Times New Roman" w:cs="Courier New"/>
                <w:sz w:val="20"/>
              </w:rPr>
              <w:t>) доля проведенных комплексных, учений, штабных тренировок и специальных комплексных занятий с органами управления, входящими в состав группировки сил и средств, привлекаемых для решения задач по минимизации и (или) ликвидации последствий проявления терроризма от запланированных к проведению;</w:t>
            </w:r>
          </w:p>
          <w:p w14:paraId="495CEEA5" w14:textId="246B8517" w:rsidR="008F7BE2" w:rsidRPr="008F7BE2" w:rsidRDefault="008F7BE2" w:rsidP="00904BED">
            <w:pPr>
              <w:pStyle w:val="ConsPlusNormal"/>
              <w:jc w:val="both"/>
              <w:rPr>
                <w:rFonts w:ascii="Times New Roman" w:hAnsi="Times New Roman" w:cs="Courier New"/>
                <w:sz w:val="20"/>
              </w:rPr>
            </w:pPr>
            <w:r w:rsidRPr="008F7BE2">
              <w:rPr>
                <w:rFonts w:ascii="Times New Roman" w:hAnsi="Times New Roman" w:cs="Courier New"/>
                <w:sz w:val="20"/>
              </w:rPr>
              <w:t>2</w:t>
            </w:r>
            <w:r w:rsidR="00563B84">
              <w:rPr>
                <w:rFonts w:ascii="Times New Roman" w:hAnsi="Times New Roman" w:cs="Courier New"/>
                <w:sz w:val="20"/>
              </w:rPr>
              <w:t>4</w:t>
            </w:r>
            <w:r w:rsidRPr="008F7BE2">
              <w:rPr>
                <w:rFonts w:ascii="Times New Roman" w:hAnsi="Times New Roman" w:cs="Courier New"/>
                <w:sz w:val="20"/>
              </w:rPr>
              <w:t>) доля вопросов, рассмотренных на заседаниях Антитеррористической комиссии МР «Княжпогостский», от числа запланированных;</w:t>
            </w:r>
          </w:p>
          <w:p w14:paraId="18BFAB9B" w14:textId="0C71E08B" w:rsidR="008F7BE2" w:rsidRPr="008F7BE2" w:rsidRDefault="008F7BE2" w:rsidP="00904BED">
            <w:pPr>
              <w:pStyle w:val="ConsPlusNormal"/>
              <w:jc w:val="both"/>
              <w:rPr>
                <w:rFonts w:ascii="Times New Roman" w:hAnsi="Times New Roman" w:cs="Courier New"/>
                <w:sz w:val="20"/>
              </w:rPr>
            </w:pPr>
            <w:r w:rsidRPr="008F7BE2">
              <w:rPr>
                <w:rFonts w:ascii="Times New Roman" w:hAnsi="Times New Roman" w:cs="Courier New"/>
                <w:sz w:val="20"/>
              </w:rPr>
              <w:t>2</w:t>
            </w:r>
            <w:r w:rsidR="00563B84">
              <w:rPr>
                <w:rFonts w:ascii="Times New Roman" w:hAnsi="Times New Roman" w:cs="Courier New"/>
                <w:sz w:val="20"/>
              </w:rPr>
              <w:t>5</w:t>
            </w:r>
            <w:r w:rsidRPr="008F7BE2">
              <w:rPr>
                <w:rFonts w:ascii="Times New Roman" w:hAnsi="Times New Roman" w:cs="Courier New"/>
                <w:sz w:val="20"/>
              </w:rPr>
              <w:t>) доля учреждений социальной сферы, в которых реализованы мероприятия по антитеррористической защищенности от общего числа учреждений социальной сферы, учредителем которых является администрация муниципального района «Княжпогостский».</w:t>
            </w:r>
          </w:p>
        </w:tc>
      </w:tr>
      <w:tr w:rsidR="00C01014" w:rsidRPr="00866484" w14:paraId="2976C00D" w14:textId="77777777" w:rsidTr="00120D61">
        <w:tc>
          <w:tcPr>
            <w:tcW w:w="2552" w:type="dxa"/>
          </w:tcPr>
          <w:p w14:paraId="5002D9A0" w14:textId="0C8563E2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8080" w:type="dxa"/>
          </w:tcPr>
          <w:p w14:paraId="5258886E" w14:textId="3608D070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Сроки реализации муниципальной программы: 202</w:t>
            </w:r>
            <w:r w:rsidR="000B2ED3" w:rsidRPr="00866484">
              <w:rPr>
                <w:rFonts w:ascii="Times New Roman" w:hAnsi="Times New Roman"/>
                <w:sz w:val="20"/>
                <w:szCs w:val="20"/>
              </w:rPr>
              <w:t>1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- 2025 годы  </w:t>
            </w:r>
          </w:p>
        </w:tc>
      </w:tr>
      <w:tr w:rsidR="00C01014" w:rsidRPr="00866484" w14:paraId="048482A9" w14:textId="77777777" w:rsidTr="00120D61">
        <w:tc>
          <w:tcPr>
            <w:tcW w:w="2552" w:type="dxa"/>
          </w:tcPr>
          <w:p w14:paraId="4BB26F44" w14:textId="77777777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Объемы финансирования муниципальной программы</w:t>
            </w:r>
          </w:p>
        </w:tc>
        <w:tc>
          <w:tcPr>
            <w:tcW w:w="8080" w:type="dxa"/>
          </w:tcPr>
          <w:p w14:paraId="1691A5E7" w14:textId="29001572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Общий объем финансирования муниципальной программы в 202</w:t>
            </w:r>
            <w:r w:rsidR="00C26F83" w:rsidRPr="00866484">
              <w:rPr>
                <w:rFonts w:ascii="Times New Roman" w:hAnsi="Times New Roman"/>
                <w:sz w:val="20"/>
                <w:szCs w:val="20"/>
              </w:rPr>
              <w:t>1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- 2025 годах за счет всех источников финансирования составляет</w:t>
            </w:r>
            <w:r w:rsidR="00440A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F39">
              <w:rPr>
                <w:rFonts w:ascii="Times New Roman" w:hAnsi="Times New Roman"/>
                <w:sz w:val="20"/>
                <w:szCs w:val="20"/>
              </w:rPr>
              <w:t>22 501,92</w:t>
            </w:r>
            <w:r w:rsidR="00050E5F">
              <w:rPr>
                <w:rFonts w:ascii="Times New Roman" w:hAnsi="Times New Roman"/>
                <w:sz w:val="20"/>
                <w:szCs w:val="20"/>
              </w:rPr>
              <w:t>1</w:t>
            </w:r>
            <w:r w:rsidR="00440A7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9A6EE8">
              <w:rPr>
                <w:rFonts w:ascii="Times New Roman" w:hAnsi="Times New Roman"/>
                <w:sz w:val="20"/>
                <w:szCs w:val="20"/>
              </w:rPr>
              <w:t>т</w:t>
            </w:r>
            <w:r w:rsidR="00866484" w:rsidRPr="00866484">
              <w:rPr>
                <w:rFonts w:ascii="Times New Roman" w:hAnsi="Times New Roman"/>
                <w:sz w:val="20"/>
                <w:szCs w:val="20"/>
              </w:rPr>
              <w:t>ыс.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рублей, в том числе по годам</w:t>
            </w:r>
          </w:p>
          <w:p w14:paraId="5C07E827" w14:textId="345A5AEF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2021 год </w:t>
            </w:r>
            <w:r w:rsidR="00E75227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70F18">
              <w:rPr>
                <w:rFonts w:ascii="Times New Roman" w:hAnsi="Times New Roman"/>
                <w:sz w:val="20"/>
                <w:szCs w:val="20"/>
              </w:rPr>
              <w:t>10</w:t>
            </w:r>
            <w:r w:rsidR="00651EDC">
              <w:rPr>
                <w:rFonts w:ascii="Times New Roman" w:hAnsi="Times New Roman"/>
                <w:sz w:val="20"/>
                <w:szCs w:val="20"/>
              </w:rPr>
              <w:t> 697,04</w:t>
            </w:r>
            <w:r w:rsidR="00050E5F">
              <w:rPr>
                <w:rFonts w:ascii="Times New Roman" w:hAnsi="Times New Roman"/>
                <w:sz w:val="20"/>
                <w:szCs w:val="20"/>
              </w:rPr>
              <w:t>2</w:t>
            </w:r>
            <w:r w:rsidR="00F712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>тыс. рублей;</w:t>
            </w:r>
          </w:p>
          <w:p w14:paraId="36621A14" w14:textId="6C9694C6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2022 год </w:t>
            </w:r>
            <w:r w:rsidR="00E75227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F0012" w:rsidRPr="00EF0012">
              <w:rPr>
                <w:rFonts w:ascii="Times New Roman" w:hAnsi="Times New Roman"/>
                <w:sz w:val="20"/>
                <w:szCs w:val="20"/>
              </w:rPr>
              <w:t>6</w:t>
            </w:r>
            <w:r w:rsidR="00050E5F">
              <w:rPr>
                <w:rFonts w:ascii="Times New Roman" w:hAnsi="Times New Roman"/>
                <w:sz w:val="20"/>
                <w:szCs w:val="20"/>
              </w:rPr>
              <w:t> 835,971</w:t>
            </w:r>
            <w:r w:rsidR="00EF001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>тыс. рублей;</w:t>
            </w:r>
          </w:p>
          <w:p w14:paraId="6C8F390B" w14:textId="11CBBA97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2023 год </w:t>
            </w:r>
            <w:r w:rsidR="00E75227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F0012">
              <w:rPr>
                <w:rFonts w:ascii="Times New Roman" w:hAnsi="Times New Roman"/>
                <w:sz w:val="20"/>
                <w:szCs w:val="20"/>
              </w:rPr>
              <w:t>2 484,454</w:t>
            </w:r>
            <w:r w:rsidR="00E752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>тыс. рублей;</w:t>
            </w:r>
          </w:p>
          <w:p w14:paraId="4D8C5BA6" w14:textId="7D09D18D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2024 год </w:t>
            </w:r>
            <w:r w:rsidR="00E75227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B6F5F">
              <w:rPr>
                <w:rFonts w:ascii="Times New Roman" w:hAnsi="Times New Roman"/>
                <w:sz w:val="20"/>
                <w:szCs w:val="20"/>
              </w:rPr>
              <w:t xml:space="preserve">2 484,454 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>тыс. рублей;</w:t>
            </w:r>
          </w:p>
          <w:p w14:paraId="1CA4C480" w14:textId="59D35F91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2025 год </w:t>
            </w:r>
            <w:r w:rsidR="00E75227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082F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78132A21" w14:textId="77777777" w:rsidR="00C01014" w:rsidRPr="00866484" w:rsidRDefault="00C01014" w:rsidP="00C0101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из них:</w:t>
            </w:r>
          </w:p>
          <w:p w14:paraId="124426B5" w14:textId="3325FDD2" w:rsidR="00C01014" w:rsidRPr="00866484" w:rsidRDefault="00C01014" w:rsidP="00C0101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 xml:space="preserve">средства республиканского бюджета Республики Коми согласно закону о республиканском бюджете Республики Коми </w:t>
            </w:r>
            <w:r w:rsidR="00D57F39">
              <w:rPr>
                <w:rFonts w:ascii="Times New Roman" w:hAnsi="Times New Roman" w:cs="Times New Roman"/>
                <w:sz w:val="20"/>
              </w:rPr>
              <w:t xml:space="preserve">11 </w:t>
            </w:r>
            <w:r w:rsidR="00050E5F">
              <w:rPr>
                <w:rFonts w:ascii="Times New Roman" w:hAnsi="Times New Roman" w:cs="Times New Roman"/>
                <w:sz w:val="20"/>
              </w:rPr>
              <w:t>669</w:t>
            </w:r>
            <w:r w:rsidR="00D57F39">
              <w:rPr>
                <w:rFonts w:ascii="Times New Roman" w:hAnsi="Times New Roman" w:cs="Times New Roman"/>
                <w:sz w:val="20"/>
              </w:rPr>
              <w:t>,</w:t>
            </w:r>
            <w:r w:rsidR="00050E5F">
              <w:rPr>
                <w:rFonts w:ascii="Times New Roman" w:hAnsi="Times New Roman" w:cs="Times New Roman"/>
                <w:sz w:val="20"/>
              </w:rPr>
              <w:t>182</w:t>
            </w:r>
            <w:r w:rsidR="00651ED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66484">
              <w:rPr>
                <w:rFonts w:ascii="Times New Roman" w:hAnsi="Times New Roman" w:cs="Times New Roman"/>
                <w:sz w:val="20"/>
              </w:rPr>
              <w:t>тыс. рублей, в том числе по годам:</w:t>
            </w:r>
          </w:p>
          <w:p w14:paraId="63F91FE5" w14:textId="171F2F58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2021 год </w:t>
            </w:r>
            <w:r w:rsidR="005C58C6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0455">
              <w:rPr>
                <w:rFonts w:ascii="Times New Roman" w:hAnsi="Times New Roman"/>
                <w:sz w:val="20"/>
                <w:szCs w:val="20"/>
              </w:rPr>
              <w:t>6 </w:t>
            </w:r>
            <w:r w:rsidR="00AB430E">
              <w:rPr>
                <w:rFonts w:ascii="Times New Roman" w:hAnsi="Times New Roman"/>
                <w:sz w:val="20"/>
                <w:szCs w:val="20"/>
              </w:rPr>
              <w:t>6</w:t>
            </w:r>
            <w:r w:rsidR="00050E5F">
              <w:rPr>
                <w:rFonts w:ascii="Times New Roman" w:hAnsi="Times New Roman"/>
                <w:sz w:val="20"/>
                <w:szCs w:val="20"/>
              </w:rPr>
              <w:t>17</w:t>
            </w:r>
            <w:r w:rsidR="00EB0455">
              <w:rPr>
                <w:rFonts w:ascii="Times New Roman" w:hAnsi="Times New Roman"/>
                <w:sz w:val="20"/>
                <w:szCs w:val="20"/>
              </w:rPr>
              <w:t>,</w:t>
            </w:r>
            <w:r w:rsidR="00050E5F">
              <w:rPr>
                <w:rFonts w:ascii="Times New Roman" w:hAnsi="Times New Roman"/>
                <w:sz w:val="20"/>
                <w:szCs w:val="20"/>
              </w:rPr>
              <w:t>927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67498DF3" w14:textId="70F16C87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2022 год </w:t>
            </w:r>
            <w:r w:rsidR="005C58C6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F0012">
              <w:rPr>
                <w:rFonts w:ascii="Times New Roman" w:hAnsi="Times New Roman"/>
                <w:sz w:val="20"/>
                <w:szCs w:val="20"/>
              </w:rPr>
              <w:t>1 6</w:t>
            </w:r>
            <w:r w:rsidR="00050E5F">
              <w:rPr>
                <w:rFonts w:ascii="Times New Roman" w:hAnsi="Times New Roman"/>
                <w:sz w:val="20"/>
                <w:szCs w:val="20"/>
              </w:rPr>
              <w:t>81</w:t>
            </w:r>
            <w:r w:rsidR="00EF0012">
              <w:rPr>
                <w:rFonts w:ascii="Times New Roman" w:hAnsi="Times New Roman"/>
                <w:sz w:val="20"/>
                <w:szCs w:val="20"/>
              </w:rPr>
              <w:t>,</w:t>
            </w:r>
            <w:r w:rsidR="00050E5F">
              <w:rPr>
                <w:rFonts w:ascii="Times New Roman" w:hAnsi="Times New Roman"/>
                <w:sz w:val="20"/>
                <w:szCs w:val="20"/>
              </w:rPr>
              <w:t>017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0BD7837D" w14:textId="57978F73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2023 год </w:t>
            </w:r>
            <w:r w:rsidR="005C58C6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F39">
              <w:rPr>
                <w:rFonts w:ascii="Times New Roman" w:hAnsi="Times New Roman"/>
                <w:sz w:val="20"/>
                <w:szCs w:val="20"/>
              </w:rPr>
              <w:t>1 685,119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65DC0E93" w14:textId="76659A4F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2024 год </w:t>
            </w:r>
            <w:r w:rsidR="005C58C6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F39">
              <w:rPr>
                <w:rFonts w:ascii="Times New Roman" w:hAnsi="Times New Roman"/>
                <w:sz w:val="20"/>
                <w:szCs w:val="20"/>
              </w:rPr>
              <w:t xml:space="preserve">1 685,119 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>тыс. рублей;</w:t>
            </w:r>
          </w:p>
          <w:p w14:paraId="46281823" w14:textId="45ED635E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2025 год </w:t>
            </w:r>
            <w:r w:rsidR="005C58C6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F7E5D">
              <w:rPr>
                <w:rFonts w:ascii="Times New Roman" w:hAnsi="Times New Roman"/>
                <w:sz w:val="20"/>
                <w:szCs w:val="20"/>
              </w:rPr>
              <w:t>0</w:t>
            </w:r>
            <w:r w:rsidR="0062503F">
              <w:rPr>
                <w:rFonts w:ascii="Times New Roman" w:hAnsi="Times New Roman"/>
                <w:sz w:val="20"/>
                <w:szCs w:val="20"/>
              </w:rPr>
              <w:t>,</w:t>
            </w:r>
            <w:r w:rsidR="001D53AB">
              <w:rPr>
                <w:rFonts w:ascii="Times New Roman" w:hAnsi="Times New Roman"/>
                <w:sz w:val="20"/>
                <w:szCs w:val="20"/>
              </w:rPr>
              <w:t>0</w:t>
            </w:r>
            <w:r w:rsidR="005C58C6">
              <w:rPr>
                <w:rFonts w:ascii="Times New Roman" w:hAnsi="Times New Roman"/>
                <w:sz w:val="20"/>
                <w:szCs w:val="20"/>
              </w:rPr>
              <w:t>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0B32BE6D" w14:textId="1B38C531" w:rsidR="00C01014" w:rsidRPr="00866484" w:rsidRDefault="00C01014" w:rsidP="00C0101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 xml:space="preserve">из них средства федерального бюджета </w:t>
            </w:r>
            <w:r w:rsidR="005C58C6">
              <w:rPr>
                <w:rFonts w:ascii="Times New Roman" w:hAnsi="Times New Roman" w:cs="Times New Roman"/>
                <w:sz w:val="20"/>
              </w:rPr>
              <w:t>0,000</w:t>
            </w:r>
            <w:r w:rsidRPr="00866484">
              <w:rPr>
                <w:rFonts w:ascii="Times New Roman" w:hAnsi="Times New Roman" w:cs="Times New Roman"/>
                <w:sz w:val="20"/>
              </w:rPr>
              <w:t xml:space="preserve"> тыс. рублей, в том числе по годам:</w:t>
            </w:r>
          </w:p>
          <w:p w14:paraId="461508D3" w14:textId="0B31D063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2021 год </w:t>
            </w:r>
            <w:r w:rsidR="005C58C6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58C6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30006D4E" w14:textId="6B62C408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2022 год </w:t>
            </w:r>
            <w:r w:rsidR="005C58C6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58C6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1B6E1D55" w14:textId="2A034C5A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2023 год </w:t>
            </w:r>
            <w:r w:rsidR="005C58C6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58C6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6A68111B" w14:textId="1ABE1DA7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2024 год </w:t>
            </w:r>
            <w:r w:rsidR="005C58C6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58C6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03A5A3AB" w14:textId="7F5720CA" w:rsidR="00C01014" w:rsidRPr="00866484" w:rsidRDefault="00C01014" w:rsidP="00120D6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2025 год </w:t>
            </w:r>
            <w:r w:rsidR="005C58C6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58C6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 </w:t>
            </w:r>
          </w:p>
        </w:tc>
      </w:tr>
      <w:tr w:rsidR="00C01014" w:rsidRPr="00866484" w14:paraId="31A6AC0D" w14:textId="77777777" w:rsidTr="00120D61">
        <w:tc>
          <w:tcPr>
            <w:tcW w:w="2552" w:type="dxa"/>
          </w:tcPr>
          <w:p w14:paraId="6A952EF6" w14:textId="77777777" w:rsidR="00C01014" w:rsidRPr="00866484" w:rsidRDefault="00C01014" w:rsidP="00C0101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Ожидаемые результаты реализации муниципальной программы</w:t>
            </w:r>
          </w:p>
        </w:tc>
        <w:tc>
          <w:tcPr>
            <w:tcW w:w="8080" w:type="dxa"/>
          </w:tcPr>
          <w:p w14:paraId="20D32499" w14:textId="77777777" w:rsidR="00C01014" w:rsidRPr="00866484" w:rsidRDefault="00C01014" w:rsidP="00C0101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Реализация мероприятий муниципальной программы позволит:</w:t>
            </w:r>
          </w:p>
          <w:p w14:paraId="6A4FA878" w14:textId="77777777" w:rsidR="008F7BE2" w:rsidRPr="008F7BE2" w:rsidRDefault="008F7BE2" w:rsidP="008F7B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F7BE2">
              <w:rPr>
                <w:rFonts w:ascii="Times New Roman" w:hAnsi="Times New Roman" w:cs="Times New Roman"/>
                <w:sz w:val="20"/>
              </w:rPr>
              <w:t>1) снизить уровень регистрируемой преступности к концу 2025 года не менее чем на 4 % по сравнению с 2021 годом;</w:t>
            </w:r>
          </w:p>
          <w:p w14:paraId="0CFEF33E" w14:textId="421C3669" w:rsidR="008F7BE2" w:rsidRDefault="008F7BE2" w:rsidP="008F7B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F7BE2">
              <w:rPr>
                <w:rFonts w:ascii="Times New Roman" w:hAnsi="Times New Roman" w:cs="Times New Roman"/>
                <w:sz w:val="20"/>
              </w:rPr>
              <w:t>2) сократить удельный вес преступлений, совершенных ранее судимыми лицами, к концу 2025 года до 15 %;</w:t>
            </w:r>
          </w:p>
          <w:p w14:paraId="363EB8AC" w14:textId="38E7E825" w:rsidR="009A4994" w:rsidRPr="00120D61" w:rsidRDefault="009A4994" w:rsidP="009A499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3) увеличить долю трудоустроенных лиц, освободившихся из мест лишения свободы, в общем числе лиц данной категории, обратившихся в центры занятости и признанных в установленном порядке безработными, к концу 2025 года до 1 %;</w:t>
            </w:r>
          </w:p>
          <w:p w14:paraId="18FFA5E3" w14:textId="244A610F" w:rsidR="009A4994" w:rsidRPr="00120D61" w:rsidRDefault="009A4994" w:rsidP="009A4994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4) увеличение количества граждан, которым оказана бесплатная юридическая помощь - на 2 чел. ежегодно;</w:t>
            </w:r>
          </w:p>
          <w:p w14:paraId="2BC6375D" w14:textId="72BAB8A8" w:rsidR="008F7BE2" w:rsidRPr="00120D61" w:rsidRDefault="009A4994" w:rsidP="008F7BE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  <w:r w:rsidR="008F7BE2" w:rsidRPr="008F7B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) </w:t>
            </w:r>
            <w:r w:rsidR="008F7BE2"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ежегодно рассматривать на заседаниях межведомственной комиссии по обеспечению правопорядка и профилактики правонарушений до 100 % вопросов, предусмотренных к рассмотрению в соответствии с утвержденным ежегодным планом к 2025 году;</w:t>
            </w:r>
          </w:p>
          <w:p w14:paraId="2A6271C6" w14:textId="593CDEBB" w:rsidR="008F7BE2" w:rsidRPr="00120D61" w:rsidRDefault="009A4994" w:rsidP="008F7BE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  <w:r w:rsidR="008F7BE2"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) выполнение государственных полномочий по определению перечня должностных лиц, уполномоченных составлять протоколы об административных правонарушениях - (Да); </w:t>
            </w:r>
          </w:p>
          <w:p w14:paraId="0C9F666A" w14:textId="638FC24E" w:rsidR="008F7BE2" w:rsidRPr="00120D61" w:rsidRDefault="008F7BE2" w:rsidP="008F7BE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7) увеличить </w:t>
            </w:r>
            <w:r w:rsidR="008241D3">
              <w:rPr>
                <w:rFonts w:ascii="Times New Roman" w:hAnsi="Times New Roman"/>
                <w:color w:val="auto"/>
                <w:sz w:val="20"/>
                <w:szCs w:val="20"/>
              </w:rPr>
              <w:t>количество объектов (территорий) муниципальных образовательных организаций, на которых выполнены мероприятия по обеспечению комплексной безопасности</w:t>
            </w:r>
            <w:r w:rsidR="008241D3"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до </w:t>
            </w:r>
            <w:r w:rsidR="008241D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243EB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  <w:r w:rsidR="008241D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ед.</w:t>
            </w:r>
            <w:r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;</w:t>
            </w:r>
          </w:p>
          <w:p w14:paraId="7AB7674D" w14:textId="77777777" w:rsidR="00C23154" w:rsidRPr="00120D61" w:rsidRDefault="008F7BE2" w:rsidP="008F7B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20D61">
              <w:rPr>
                <w:rFonts w:ascii="Times New Roman" w:hAnsi="Times New Roman" w:cs="Times New Roman"/>
                <w:sz w:val="20"/>
              </w:rPr>
              <w:t>8) увеличение числа граждан, участвующих в охране общественного порядка на территории городских поселений МР «Княжпогостский» на 20%;</w:t>
            </w:r>
          </w:p>
          <w:p w14:paraId="47E263F7" w14:textId="5475CD1B" w:rsidR="008F7BE2" w:rsidRPr="00120D61" w:rsidRDefault="001B4EDB" w:rsidP="008F7BE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  <w:r w:rsidR="008F7BE2"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 снизить количество преступлений, совершенных несовершеннолетними, в том числе с их участием до 6 ед.;</w:t>
            </w:r>
          </w:p>
          <w:p w14:paraId="57CD68F9" w14:textId="0F399F54" w:rsidR="009A4994" w:rsidRPr="00120D61" w:rsidRDefault="009A4994" w:rsidP="008F7BE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10) снизить количество преступлений, совершенных несовершеннолетними, в том числе с их участием до 6 ед.;</w:t>
            </w:r>
          </w:p>
          <w:p w14:paraId="5321C4FC" w14:textId="546EB738" w:rsidR="008F7BE2" w:rsidRPr="00120D61" w:rsidRDefault="009A4994" w:rsidP="008F7BE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</w:t>
            </w:r>
            <w:r w:rsidR="008F7BE2"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 увеличить удельный вес несовершеннолетних, состоящих на профилактических учетах, вовлеченных в организованные формы досуга на базе общеобразовательных организаций и образовательных организаций дополнительного образования, от общего числа данной категории до 80%;</w:t>
            </w:r>
          </w:p>
          <w:p w14:paraId="518ED19C" w14:textId="38E2E142" w:rsidR="008F7BE2" w:rsidRPr="00120D61" w:rsidRDefault="001B4EDB" w:rsidP="008F7BE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C22892"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8F7BE2"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 увеличить удельный вес несовершеннолетних граждан в возрасте от 14 до 18 лет, трудоустроенных в свободное от учебы время 60 %;</w:t>
            </w:r>
          </w:p>
          <w:p w14:paraId="0DD54A61" w14:textId="59555146" w:rsidR="008F7BE2" w:rsidRPr="00120D61" w:rsidRDefault="001B4EDB" w:rsidP="008F7B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20D61">
              <w:rPr>
                <w:rFonts w:ascii="Times New Roman" w:hAnsi="Times New Roman" w:cs="Times New Roman"/>
                <w:sz w:val="20"/>
              </w:rPr>
              <w:t>1</w:t>
            </w:r>
            <w:r w:rsidR="00C22892" w:rsidRPr="00120D61">
              <w:rPr>
                <w:rFonts w:ascii="Times New Roman" w:hAnsi="Times New Roman" w:cs="Times New Roman"/>
                <w:sz w:val="20"/>
              </w:rPr>
              <w:t>3</w:t>
            </w:r>
            <w:r w:rsidR="008F7BE2" w:rsidRPr="00120D61">
              <w:rPr>
                <w:rFonts w:ascii="Times New Roman" w:hAnsi="Times New Roman" w:cs="Times New Roman"/>
                <w:sz w:val="20"/>
              </w:rPr>
              <w:t xml:space="preserve">) увеличить </w:t>
            </w:r>
            <w:r w:rsidR="008F7BE2" w:rsidRPr="00866484">
              <w:rPr>
                <w:rFonts w:ascii="Times New Roman" w:hAnsi="Times New Roman" w:cs="Times New Roman"/>
                <w:sz w:val="20"/>
              </w:rPr>
              <w:t>дол</w:t>
            </w:r>
            <w:r w:rsidR="008F7BE2">
              <w:rPr>
                <w:rFonts w:ascii="Times New Roman" w:hAnsi="Times New Roman" w:cs="Times New Roman"/>
                <w:sz w:val="20"/>
              </w:rPr>
              <w:t>ю</w:t>
            </w:r>
            <w:r w:rsidR="008F7BE2" w:rsidRPr="00866484">
              <w:rPr>
                <w:rFonts w:ascii="Times New Roman" w:hAnsi="Times New Roman" w:cs="Times New Roman"/>
                <w:sz w:val="20"/>
              </w:rPr>
              <w:t xml:space="preserve"> несовершеннолетних, состоящих на профилактических учетах и снятых с учета по исправлению, от общего числа состоящих на профилактических учетах</w:t>
            </w:r>
            <w:r w:rsidR="008F7BE2">
              <w:rPr>
                <w:rFonts w:ascii="Times New Roman" w:hAnsi="Times New Roman" w:cs="Times New Roman"/>
                <w:sz w:val="20"/>
              </w:rPr>
              <w:t xml:space="preserve"> до 50</w:t>
            </w:r>
            <w:r w:rsidR="008F7BE2" w:rsidRPr="00120D61">
              <w:rPr>
                <w:rFonts w:ascii="Times New Roman" w:hAnsi="Times New Roman" w:cs="Times New Roman"/>
                <w:sz w:val="20"/>
              </w:rPr>
              <w:t>%;</w:t>
            </w:r>
          </w:p>
          <w:p w14:paraId="2C58371B" w14:textId="361B63A2" w:rsidR="009A4994" w:rsidRPr="00120D61" w:rsidRDefault="0019374B" w:rsidP="008F7B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20D61">
              <w:rPr>
                <w:rFonts w:ascii="Times New Roman" w:hAnsi="Times New Roman" w:cs="Times New Roman"/>
                <w:sz w:val="20"/>
              </w:rPr>
              <w:t>1</w:t>
            </w:r>
            <w:r w:rsidR="00C22892" w:rsidRPr="00120D61">
              <w:rPr>
                <w:rFonts w:ascii="Times New Roman" w:hAnsi="Times New Roman" w:cs="Times New Roman"/>
                <w:sz w:val="20"/>
              </w:rPr>
              <w:t>4</w:t>
            </w:r>
            <w:r w:rsidRPr="00120D61">
              <w:rPr>
                <w:rFonts w:ascii="Times New Roman" w:hAnsi="Times New Roman" w:cs="Times New Roman"/>
                <w:sz w:val="20"/>
              </w:rPr>
              <w:t xml:space="preserve">) </w:t>
            </w:r>
            <w:r w:rsidR="00CC0994" w:rsidRPr="00120D61">
              <w:rPr>
                <w:rFonts w:ascii="Times New Roman" w:hAnsi="Times New Roman" w:cs="Times New Roman"/>
                <w:sz w:val="20"/>
              </w:rPr>
              <w:t>трудоустройство 100%</w:t>
            </w:r>
            <w:r w:rsidRPr="00120D61">
              <w:rPr>
                <w:rFonts w:ascii="Times New Roman" w:hAnsi="Times New Roman" w:cs="Times New Roman"/>
                <w:sz w:val="20"/>
              </w:rPr>
              <w:t xml:space="preserve"> несовершеннолетних граждан в возрасте от 14 до 18 лет, </w:t>
            </w:r>
            <w:r w:rsidRPr="00120D61">
              <w:rPr>
                <w:rFonts w:ascii="Times New Roman" w:hAnsi="Times New Roman" w:cs="Times New Roman"/>
                <w:sz w:val="20"/>
              </w:rPr>
              <w:lastRenderedPageBreak/>
              <w:t>трудоустроенных в свободное от учебы время</w:t>
            </w:r>
            <w:r w:rsidR="00CC0994" w:rsidRPr="00120D61">
              <w:rPr>
                <w:rFonts w:ascii="Times New Roman" w:hAnsi="Times New Roman" w:cs="Times New Roman"/>
                <w:sz w:val="20"/>
              </w:rPr>
              <w:t>, от количества рабочих мест, утвержденных для МР «Княжпогостский» Министерством труда, занятости и социальной защиты Республики Коми</w:t>
            </w:r>
            <w:r w:rsidRPr="00120D61">
              <w:rPr>
                <w:rFonts w:ascii="Times New Roman" w:hAnsi="Times New Roman" w:cs="Times New Roman"/>
                <w:sz w:val="20"/>
              </w:rPr>
              <w:t>;</w:t>
            </w:r>
          </w:p>
          <w:p w14:paraId="6C561B49" w14:textId="67F3EB97" w:rsidR="009A4994" w:rsidRPr="00120D61" w:rsidRDefault="0019374B" w:rsidP="008F7B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20D61">
              <w:rPr>
                <w:rFonts w:ascii="Times New Roman" w:hAnsi="Times New Roman" w:cs="Times New Roman"/>
                <w:sz w:val="20"/>
              </w:rPr>
              <w:t>1</w:t>
            </w:r>
            <w:r w:rsidR="00C22892" w:rsidRPr="00120D61">
              <w:rPr>
                <w:rFonts w:ascii="Times New Roman" w:hAnsi="Times New Roman" w:cs="Times New Roman"/>
                <w:sz w:val="20"/>
              </w:rPr>
              <w:t>5</w:t>
            </w:r>
            <w:r w:rsidRPr="00120D61">
              <w:rPr>
                <w:rFonts w:ascii="Times New Roman" w:hAnsi="Times New Roman" w:cs="Times New Roman"/>
                <w:sz w:val="20"/>
              </w:rPr>
              <w:t>) увеличить долю несовершеннолетних, состоящих на профилактических учетах и снятых с учета по исправлению, от общего числа состоящих на профилактических учетах</w:t>
            </w:r>
            <w:r w:rsidR="009F3FDD">
              <w:rPr>
                <w:rFonts w:ascii="Times New Roman" w:hAnsi="Times New Roman" w:cs="Times New Roman"/>
                <w:sz w:val="20"/>
              </w:rPr>
              <w:t>;</w:t>
            </w:r>
          </w:p>
          <w:p w14:paraId="4D41BF71" w14:textId="15949BE6" w:rsidR="008F7BE2" w:rsidRPr="00120D61" w:rsidRDefault="008F7BE2" w:rsidP="008F7BE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C22892"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  <w:r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) </w:t>
            </w:r>
            <w:r w:rsidR="0019374B"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увеличить удельный вес несовершеннолетних и молодежи (в возрасте от 7 до 30 лет), вовлеченных в профилактические мероприятия, направленные на противодействие употреблению спиртными напитками, наркотическими средствами, психотропными и сильнодействующими веществами, по отношению к общей численности указанной категории (ежегодно) </w:t>
            </w:r>
            <w:r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 60%;</w:t>
            </w:r>
          </w:p>
          <w:p w14:paraId="06EB924C" w14:textId="4C2D4E5B" w:rsidR="008F7BE2" w:rsidRDefault="001B4EDB" w:rsidP="008F7B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C22892">
              <w:rPr>
                <w:rFonts w:ascii="Times New Roman" w:hAnsi="Times New Roman" w:cs="Times New Roman"/>
                <w:sz w:val="20"/>
              </w:rPr>
              <w:t>7</w:t>
            </w:r>
            <w:r w:rsidR="008F7BE2" w:rsidRPr="00866484">
              <w:rPr>
                <w:rFonts w:ascii="Times New Roman" w:hAnsi="Times New Roman" w:cs="Times New Roman"/>
                <w:sz w:val="20"/>
              </w:rPr>
              <w:t>) сокра</w:t>
            </w:r>
            <w:r w:rsidR="008F7BE2">
              <w:rPr>
                <w:rFonts w:ascii="Times New Roman" w:hAnsi="Times New Roman" w:cs="Times New Roman"/>
                <w:sz w:val="20"/>
              </w:rPr>
              <w:t>тить</w:t>
            </w:r>
            <w:r w:rsidR="008F7BE2" w:rsidRPr="00866484">
              <w:rPr>
                <w:rFonts w:ascii="Times New Roman" w:hAnsi="Times New Roman" w:cs="Times New Roman"/>
                <w:sz w:val="20"/>
              </w:rPr>
              <w:t xml:space="preserve"> количеств</w:t>
            </w:r>
            <w:r w:rsidR="008F7BE2">
              <w:rPr>
                <w:rFonts w:ascii="Times New Roman" w:hAnsi="Times New Roman" w:cs="Times New Roman"/>
                <w:sz w:val="20"/>
              </w:rPr>
              <w:t>о</w:t>
            </w:r>
            <w:r w:rsidR="008F7BE2" w:rsidRPr="00866484">
              <w:rPr>
                <w:rFonts w:ascii="Times New Roman" w:hAnsi="Times New Roman" w:cs="Times New Roman"/>
                <w:sz w:val="20"/>
              </w:rPr>
              <w:t xml:space="preserve"> преступлений, совершенных в состоянии алкогольного и наркотического опьянения, к 2025 году относительно уровня 20</w:t>
            </w:r>
            <w:r w:rsidR="008F7BE2">
              <w:rPr>
                <w:rFonts w:ascii="Times New Roman" w:hAnsi="Times New Roman" w:cs="Times New Roman"/>
                <w:sz w:val="20"/>
              </w:rPr>
              <w:t xml:space="preserve">21 </w:t>
            </w:r>
            <w:r w:rsidR="008F7BE2" w:rsidRPr="00866484">
              <w:rPr>
                <w:rFonts w:ascii="Times New Roman" w:hAnsi="Times New Roman" w:cs="Times New Roman"/>
                <w:sz w:val="20"/>
              </w:rPr>
              <w:t>года</w:t>
            </w:r>
            <w:r w:rsidR="008F7BE2">
              <w:rPr>
                <w:rFonts w:ascii="Times New Roman" w:hAnsi="Times New Roman" w:cs="Times New Roman"/>
                <w:sz w:val="20"/>
              </w:rPr>
              <w:t xml:space="preserve"> на 10%;</w:t>
            </w:r>
          </w:p>
          <w:p w14:paraId="3241D287" w14:textId="59B45848" w:rsidR="008F7BE2" w:rsidRPr="00192498" w:rsidRDefault="008F7BE2" w:rsidP="008F7BE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24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C228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  <w:r w:rsidRPr="001924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 увеличить долю подготовленных, переподготовленных и обученных специалистов в области гражданской обороны, защиты от чрезвычайной ситуации до 85%;</w:t>
            </w:r>
          </w:p>
          <w:p w14:paraId="22364423" w14:textId="2FD46B0D" w:rsidR="008F7BE2" w:rsidRPr="00192498" w:rsidRDefault="001B4EDB" w:rsidP="008F7BE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C2289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  <w:r w:rsidR="008F7BE2" w:rsidRPr="001924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 реализовать до 100% воспитательных и пропагандистских мероприятий по вопросам гражданской обороны и защиты населения от чрезвычайных ситуаций от числа планируемых;</w:t>
            </w:r>
          </w:p>
          <w:p w14:paraId="16E0BAF3" w14:textId="66F908BA" w:rsidR="008F7BE2" w:rsidRPr="00192498" w:rsidRDefault="00C22892" w:rsidP="008F7BE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  <w:r w:rsidR="008F7BE2" w:rsidRPr="001924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) рассмотреть на заседаниях комиссии по предупреждению и ликвидации чрезвычайных ситуаций и обеспечению пожарной безопасности до 100% вопросов от числа запланированных; </w:t>
            </w:r>
          </w:p>
          <w:p w14:paraId="3A695A54" w14:textId="5544F3E7" w:rsidR="008F7BE2" w:rsidRDefault="008F7BE2" w:rsidP="008F7B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92498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C22892">
              <w:rPr>
                <w:rFonts w:ascii="Times New Roman" w:hAnsi="Times New Roman" w:cs="Times New Roman"/>
                <w:sz w:val="20"/>
              </w:rPr>
              <w:t>21</w:t>
            </w:r>
            <w:r w:rsidRPr="00192498">
              <w:rPr>
                <w:rFonts w:ascii="Times New Roman" w:hAnsi="Times New Roman" w:cs="Times New Roman"/>
                <w:sz w:val="20"/>
              </w:rPr>
              <w:t>) провести до 100% комплексных, учений, штабных тренировок и специальных комплексных занятий с органами управления и силами ГО и РСЧС входящими в состав группировки сил и средств, привлекаемых для решения задач ГО и минимизации и (или) ликвидации последствий чрезвычайных ситуаций от запланированных к проведению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14:paraId="5BBCDCEF" w14:textId="17173E2B" w:rsidR="008F7BE2" w:rsidRDefault="00C22892" w:rsidP="008F7B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</w:t>
            </w:r>
            <w:r w:rsidR="008F7BE2" w:rsidRPr="007955C3">
              <w:rPr>
                <w:rFonts w:ascii="Times New Roman" w:hAnsi="Times New Roman" w:cs="Times New Roman"/>
                <w:sz w:val="20"/>
              </w:rPr>
              <w:t>) сократить количество происшествий на водных объектах, в том числе с гибелью людей</w:t>
            </w:r>
            <w:r w:rsidR="008F7BE2">
              <w:rPr>
                <w:rFonts w:ascii="Times New Roman" w:hAnsi="Times New Roman" w:cs="Times New Roman"/>
                <w:sz w:val="20"/>
              </w:rPr>
              <w:t xml:space="preserve"> до 1 %;</w:t>
            </w:r>
          </w:p>
          <w:p w14:paraId="7774A665" w14:textId="43B90CDF" w:rsidR="0051282D" w:rsidRPr="00120D61" w:rsidRDefault="00C22892" w:rsidP="009F3FDD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23</w:t>
            </w:r>
            <w:r w:rsidR="0051282D"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 создание условий для повышения информированности населения МР</w:t>
            </w:r>
            <w:r w:rsidR="009F3F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51282D"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«Княжпогостский»» по вопросам противодействия терроризму и экстремизму;</w:t>
            </w:r>
          </w:p>
          <w:p w14:paraId="51206E45" w14:textId="3AFB220A" w:rsidR="0051282D" w:rsidRPr="00120D61" w:rsidRDefault="00C22892" w:rsidP="009F3FDD">
            <w:pPr>
              <w:widowControl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</w:t>
            </w:r>
            <w:r w:rsidR="0051282D"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 провести до 90% комплексных, учений, штабных тренировок и специальных комплексных занятий с органами управления, входящими в состав группировки сил и средств, привлекаемых для решения задач по минимизации и (или) ликвидации последствий проявления терроризма от запланированных к проведению;</w:t>
            </w:r>
          </w:p>
          <w:p w14:paraId="64333763" w14:textId="3F1E027E" w:rsidR="0051282D" w:rsidRPr="00120D61" w:rsidRDefault="00C22892" w:rsidP="0051282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</w:t>
            </w:r>
            <w:r w:rsidR="0051282D" w:rsidRPr="00120D6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 рассмотреть на заседаниях Антитеррористической комиссии МР «Княжпогостский» до 100% вопросов, от числа запланированных;</w:t>
            </w:r>
          </w:p>
          <w:p w14:paraId="6E9A5473" w14:textId="1A0FC88E" w:rsidR="0051282D" w:rsidRPr="00866484" w:rsidRDefault="00C22892" w:rsidP="005128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20D61">
              <w:rPr>
                <w:rFonts w:ascii="Times New Roman" w:hAnsi="Times New Roman" w:cs="Times New Roman"/>
                <w:sz w:val="20"/>
              </w:rPr>
              <w:t>26</w:t>
            </w:r>
            <w:r w:rsidR="0051282D" w:rsidRPr="00120D61">
              <w:rPr>
                <w:rFonts w:ascii="Times New Roman" w:hAnsi="Times New Roman" w:cs="Times New Roman"/>
                <w:sz w:val="20"/>
              </w:rPr>
              <w:t>) увеличить долю учреждений социальной сферы, в которых реализованы мероприятия по антитеррористической защищенности от общего числа учреждений социальной сферы, учредителем которых является администрация муниципального района «Княжпогостский» до 80%.</w:t>
            </w:r>
          </w:p>
        </w:tc>
      </w:tr>
    </w:tbl>
    <w:p w14:paraId="62233454" w14:textId="58A8501F" w:rsidR="00230DFF" w:rsidRDefault="00230DFF" w:rsidP="00230DFF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299A5326" w14:textId="77777777" w:rsidR="00120D61" w:rsidRDefault="00120D61" w:rsidP="008D312C">
      <w:pPr>
        <w:shd w:val="clear" w:color="auto" w:fill="FFFFFF"/>
        <w:jc w:val="center"/>
        <w:textAlignment w:val="baseline"/>
        <w:outlineLvl w:val="2"/>
        <w:rPr>
          <w:rFonts w:ascii="Times New Roman" w:hAnsi="Times New Roman" w:cs="Times New Roman"/>
          <w:b/>
          <w:spacing w:val="2"/>
          <w:sz w:val="20"/>
          <w:szCs w:val="20"/>
        </w:rPr>
      </w:pPr>
      <w:r>
        <w:rPr>
          <w:rFonts w:ascii="Times New Roman" w:hAnsi="Times New Roman" w:cs="Times New Roman"/>
          <w:b/>
          <w:spacing w:val="2"/>
          <w:sz w:val="20"/>
          <w:szCs w:val="20"/>
        </w:rPr>
        <w:t>П</w:t>
      </w:r>
      <w:r w:rsidR="008D312C" w:rsidRPr="008D312C">
        <w:rPr>
          <w:rFonts w:ascii="Times New Roman" w:hAnsi="Times New Roman" w:cs="Times New Roman"/>
          <w:b/>
          <w:spacing w:val="2"/>
          <w:sz w:val="20"/>
          <w:szCs w:val="20"/>
        </w:rPr>
        <w:t xml:space="preserve">риоритеты, цели и задачи реализуемой муниципальной политики в </w:t>
      </w:r>
    </w:p>
    <w:p w14:paraId="02581737" w14:textId="0594695A" w:rsidR="008D312C" w:rsidRPr="008D312C" w:rsidRDefault="008D312C" w:rsidP="008D312C">
      <w:pPr>
        <w:shd w:val="clear" w:color="auto" w:fill="FFFFFF"/>
        <w:jc w:val="center"/>
        <w:textAlignment w:val="baseline"/>
        <w:outlineLvl w:val="2"/>
        <w:rPr>
          <w:rFonts w:ascii="Times New Roman" w:hAnsi="Times New Roman" w:cs="Times New Roman"/>
          <w:b/>
          <w:spacing w:val="2"/>
          <w:sz w:val="20"/>
          <w:szCs w:val="20"/>
        </w:rPr>
      </w:pPr>
      <w:r w:rsidRPr="008D312C">
        <w:rPr>
          <w:rFonts w:ascii="Times New Roman" w:hAnsi="Times New Roman" w:cs="Times New Roman"/>
          <w:b/>
          <w:spacing w:val="2"/>
          <w:sz w:val="20"/>
          <w:szCs w:val="20"/>
        </w:rPr>
        <w:t>соответствующей сфере социально-экономического развития</w:t>
      </w:r>
    </w:p>
    <w:p w14:paraId="00F41404" w14:textId="3B0573A1" w:rsidR="005C58C6" w:rsidRDefault="008D312C" w:rsidP="005C58C6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  <w:r w:rsidRPr="008D312C">
        <w:rPr>
          <w:rFonts w:ascii="Times New Roman" w:hAnsi="Times New Roman" w:cs="Times New Roman"/>
          <w:spacing w:val="2"/>
          <w:sz w:val="20"/>
          <w:szCs w:val="20"/>
        </w:rPr>
        <w:t xml:space="preserve">Одной из стратегических задач </w:t>
      </w:r>
      <w:r w:rsidR="006D2F00">
        <w:rPr>
          <w:rFonts w:ascii="Times New Roman" w:hAnsi="Times New Roman" w:cs="Times New Roman"/>
          <w:spacing w:val="2"/>
          <w:sz w:val="20"/>
          <w:szCs w:val="20"/>
        </w:rPr>
        <w:t xml:space="preserve">и приоритетным направлением муниципальной политики в сфере </w:t>
      </w:r>
      <w:r w:rsidRPr="008D312C">
        <w:rPr>
          <w:rFonts w:ascii="Times New Roman" w:hAnsi="Times New Roman" w:cs="Times New Roman"/>
          <w:spacing w:val="2"/>
          <w:sz w:val="20"/>
          <w:szCs w:val="20"/>
        </w:rPr>
        <w:t xml:space="preserve">социально-экономического развития </w:t>
      </w:r>
      <w:r w:rsidR="006D2F00">
        <w:rPr>
          <w:rFonts w:ascii="Times New Roman" w:hAnsi="Times New Roman" w:cs="Times New Roman"/>
          <w:spacing w:val="2"/>
          <w:sz w:val="20"/>
          <w:szCs w:val="20"/>
        </w:rPr>
        <w:t xml:space="preserve">муниципального района </w:t>
      </w:r>
      <w:r w:rsidRPr="008D312C">
        <w:rPr>
          <w:rFonts w:ascii="Times New Roman" w:hAnsi="Times New Roman" w:cs="Times New Roman"/>
          <w:sz w:val="20"/>
          <w:szCs w:val="20"/>
        </w:rPr>
        <w:t xml:space="preserve">«Княжпогостский» </w:t>
      </w:r>
      <w:r w:rsidRPr="008D312C">
        <w:rPr>
          <w:rFonts w:ascii="Times New Roman" w:hAnsi="Times New Roman" w:cs="Times New Roman"/>
          <w:spacing w:val="2"/>
          <w:sz w:val="20"/>
          <w:szCs w:val="20"/>
        </w:rPr>
        <w:t xml:space="preserve">является </w:t>
      </w:r>
      <w:r w:rsidR="000B287C">
        <w:rPr>
          <w:rFonts w:ascii="Times New Roman" w:hAnsi="Times New Roman"/>
          <w:sz w:val="20"/>
          <w:szCs w:val="20"/>
        </w:rPr>
        <w:t>о</w:t>
      </w:r>
      <w:r w:rsidR="005C58C6" w:rsidRPr="00866484">
        <w:rPr>
          <w:rFonts w:ascii="Times New Roman" w:hAnsi="Times New Roman"/>
          <w:sz w:val="20"/>
          <w:szCs w:val="20"/>
        </w:rPr>
        <w:t>беспечение правопорядка и безопасности населения</w:t>
      </w:r>
      <w:r w:rsidR="005C58C6">
        <w:rPr>
          <w:rFonts w:ascii="Times New Roman" w:hAnsi="Times New Roman"/>
          <w:sz w:val="20"/>
          <w:szCs w:val="20"/>
        </w:rPr>
        <w:t xml:space="preserve">, </w:t>
      </w:r>
      <w:r w:rsidR="005C58C6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повышение уровня правовой защищенности населения</w:t>
      </w:r>
      <w:r w:rsidR="005C58C6" w:rsidRPr="00866484">
        <w:rPr>
          <w:rFonts w:ascii="Times New Roman" w:hAnsi="Times New Roman"/>
          <w:sz w:val="20"/>
          <w:szCs w:val="20"/>
        </w:rPr>
        <w:t xml:space="preserve"> на территории муниципального образования муницип</w:t>
      </w:r>
      <w:r w:rsidR="005C58C6">
        <w:rPr>
          <w:rFonts w:ascii="Times New Roman" w:hAnsi="Times New Roman"/>
          <w:sz w:val="20"/>
          <w:szCs w:val="20"/>
        </w:rPr>
        <w:t>ального района «Княжпогостский»</w:t>
      </w:r>
      <w:r w:rsidR="000B287C">
        <w:rPr>
          <w:rFonts w:ascii="Times New Roman" w:hAnsi="Times New Roman"/>
          <w:sz w:val="20"/>
          <w:szCs w:val="20"/>
        </w:rPr>
        <w:t>, а так же о</w:t>
      </w:r>
      <w:r w:rsidR="005C58C6"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  <w:t>беспечение эффективного функционирования и совершенствования системы предупреждения и ликвидации чрезвычайных ситуаций и системы предупреждения терроризма и экстремизма.</w:t>
      </w:r>
    </w:p>
    <w:p w14:paraId="1EB142B7" w14:textId="1250A55C" w:rsidR="000D7F6B" w:rsidRDefault="000D7F6B" w:rsidP="000B287C">
      <w:pPr>
        <w:ind w:firstLine="62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pacing w:val="2"/>
          <w:sz w:val="20"/>
          <w:szCs w:val="20"/>
        </w:rPr>
        <w:t xml:space="preserve">Целью муниципальной программы </w:t>
      </w:r>
      <w:r w:rsidR="000B287C" w:rsidRPr="00866484">
        <w:rPr>
          <w:rStyle w:val="11"/>
          <w:sz w:val="20"/>
          <w:szCs w:val="20"/>
        </w:rPr>
        <w:t>«</w:t>
      </w:r>
      <w:r w:rsidR="000B287C" w:rsidRPr="00866484">
        <w:rPr>
          <w:rFonts w:ascii="Times New Roman" w:hAnsi="Times New Roman" w:cs="Times New Roman"/>
          <w:sz w:val="20"/>
          <w:szCs w:val="20"/>
        </w:rPr>
        <w:t xml:space="preserve">Профилактика правонарушений и обеспечение безопасности на </w:t>
      </w:r>
      <w:r w:rsidR="000B287C">
        <w:rPr>
          <w:rFonts w:ascii="Times New Roman" w:hAnsi="Times New Roman" w:cs="Times New Roman"/>
          <w:sz w:val="20"/>
          <w:szCs w:val="20"/>
        </w:rPr>
        <w:t>т</w:t>
      </w:r>
      <w:r w:rsidR="000B287C" w:rsidRPr="00866484">
        <w:rPr>
          <w:rFonts w:ascii="Times New Roman" w:hAnsi="Times New Roman" w:cs="Times New Roman"/>
          <w:sz w:val="20"/>
          <w:szCs w:val="20"/>
        </w:rPr>
        <w:t xml:space="preserve">ерритории муниципального </w:t>
      </w:r>
      <w:r w:rsidR="000B287C" w:rsidRPr="00866484">
        <w:rPr>
          <w:rStyle w:val="11"/>
          <w:sz w:val="20"/>
          <w:szCs w:val="20"/>
        </w:rPr>
        <w:t xml:space="preserve">района «Княжпогостский» </w:t>
      </w:r>
      <w:r w:rsidR="006D2F00">
        <w:rPr>
          <w:rStyle w:val="11"/>
          <w:sz w:val="20"/>
          <w:szCs w:val="20"/>
        </w:rPr>
        <w:t xml:space="preserve"> </w:t>
      </w:r>
      <w:r w:rsidR="006D2F00" w:rsidRPr="008D312C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="008D312C" w:rsidRPr="008D312C">
        <w:rPr>
          <w:rFonts w:ascii="Times New Roman" w:hAnsi="Times New Roman" w:cs="Times New Roman"/>
          <w:spacing w:val="2"/>
          <w:sz w:val="20"/>
          <w:szCs w:val="20"/>
        </w:rPr>
        <w:t xml:space="preserve">(далее - </w:t>
      </w:r>
      <w:r w:rsidR="00F504E8" w:rsidRPr="00866484">
        <w:rPr>
          <w:rStyle w:val="11"/>
          <w:sz w:val="20"/>
          <w:szCs w:val="20"/>
        </w:rPr>
        <w:t>муниципальная программа</w:t>
      </w:r>
      <w:r w:rsidR="008D312C" w:rsidRPr="008D312C">
        <w:rPr>
          <w:rFonts w:ascii="Times New Roman" w:hAnsi="Times New Roman" w:cs="Times New Roman"/>
          <w:spacing w:val="2"/>
          <w:sz w:val="20"/>
          <w:szCs w:val="20"/>
        </w:rPr>
        <w:t xml:space="preserve">) </w:t>
      </w:r>
      <w:r>
        <w:rPr>
          <w:rFonts w:ascii="Times New Roman" w:hAnsi="Times New Roman" w:cs="Times New Roman"/>
          <w:spacing w:val="2"/>
          <w:sz w:val="20"/>
          <w:szCs w:val="20"/>
        </w:rPr>
        <w:t>является о</w:t>
      </w:r>
      <w:r w:rsidRPr="00866484">
        <w:rPr>
          <w:rFonts w:ascii="Times New Roman" w:hAnsi="Times New Roman"/>
          <w:sz w:val="20"/>
          <w:szCs w:val="20"/>
        </w:rPr>
        <w:t xml:space="preserve">беспечение правопорядка и безопасности населения на территории муниципального образования муниципального района «Княжпогостский» от </w:t>
      </w:r>
      <w:r>
        <w:rPr>
          <w:rFonts w:ascii="Times New Roman" w:hAnsi="Times New Roman"/>
          <w:sz w:val="20"/>
          <w:szCs w:val="20"/>
        </w:rPr>
        <w:t>угроз криминогенного, техногенного и природного характера.</w:t>
      </w:r>
    </w:p>
    <w:p w14:paraId="1A59E6CE" w14:textId="75D5C0A9" w:rsidR="000D7F6B" w:rsidRPr="00866484" w:rsidRDefault="000D7F6B" w:rsidP="000E67D8">
      <w:pPr>
        <w:ind w:firstLine="62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Для достижения этой цели необходимо решить следующие задачи:</w:t>
      </w:r>
    </w:p>
    <w:p w14:paraId="5447E858" w14:textId="167EF177" w:rsidR="000B287C" w:rsidRPr="00866484" w:rsidRDefault="000B287C" w:rsidP="000B287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</w:t>
      </w:r>
      <w:r w:rsidRPr="00866484">
        <w:rPr>
          <w:rFonts w:ascii="Times New Roman" w:hAnsi="Times New Roman"/>
          <w:sz w:val="20"/>
          <w:szCs w:val="20"/>
        </w:rPr>
        <w:t xml:space="preserve"> обеспечение общественной безопасности и охраны общественного порядка; </w:t>
      </w:r>
    </w:p>
    <w:p w14:paraId="65A950D6" w14:textId="2F74A201" w:rsidR="000B287C" w:rsidRPr="00866484" w:rsidRDefault="000B287C" w:rsidP="000B287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</w:t>
      </w:r>
      <w:r w:rsidRPr="00866484">
        <w:rPr>
          <w:rFonts w:ascii="Times New Roman" w:hAnsi="Times New Roman"/>
          <w:sz w:val="20"/>
          <w:szCs w:val="20"/>
        </w:rPr>
        <w:t xml:space="preserve"> создание условий для социальной реабилитации, адаптации и трудоустройству лиц, освободившихся из мест лишения свободы, и </w:t>
      </w:r>
      <w:r w:rsidRPr="00866484">
        <w:rPr>
          <w:rStyle w:val="14"/>
          <w:sz w:val="20"/>
          <w:szCs w:val="20"/>
        </w:rPr>
        <w:t>осужденных к наказанию, не связанному с лишением свободы</w:t>
      </w:r>
      <w:r w:rsidRPr="00866484">
        <w:rPr>
          <w:rFonts w:ascii="Times New Roman" w:hAnsi="Times New Roman"/>
          <w:sz w:val="20"/>
          <w:szCs w:val="20"/>
        </w:rPr>
        <w:t>;</w:t>
      </w:r>
    </w:p>
    <w:p w14:paraId="2B8EFC8F" w14:textId="1537D9E4" w:rsidR="000B287C" w:rsidRPr="00866484" w:rsidRDefault="000B287C" w:rsidP="000B287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</w:t>
      </w:r>
      <w:r w:rsidRPr="00866484">
        <w:rPr>
          <w:rFonts w:ascii="Times New Roman" w:hAnsi="Times New Roman"/>
          <w:sz w:val="20"/>
          <w:szCs w:val="20"/>
        </w:rPr>
        <w:t xml:space="preserve"> повышение качества и эффективности профилактики правонарушений среди несовершеннолетних;</w:t>
      </w:r>
    </w:p>
    <w:p w14:paraId="277BB31F" w14:textId="3AFC2AB1" w:rsidR="000B287C" w:rsidRPr="00866484" w:rsidRDefault="000B287C" w:rsidP="000B287C">
      <w:pPr>
        <w:pStyle w:val="ConsPlusNormal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</w:t>
      </w:r>
      <w:r w:rsidRPr="00866484">
        <w:rPr>
          <w:rFonts w:ascii="Times New Roman" w:hAnsi="Times New Roman"/>
          <w:sz w:val="20"/>
        </w:rPr>
        <w:t xml:space="preserve"> </w:t>
      </w:r>
      <w:r w:rsidRPr="00866484">
        <w:rPr>
          <w:rFonts w:ascii="Times New Roman" w:hAnsi="Times New Roman" w:cs="Times New Roman"/>
          <w:sz w:val="20"/>
        </w:rPr>
        <w:t>вовлечение несовершеннолетних, состоящих на профилактических учетах, в организованные формы досуга на базе общеобразовательных организаций и образовательных организаций дополнительного образования;</w:t>
      </w:r>
    </w:p>
    <w:p w14:paraId="4F937671" w14:textId="1E15997D" w:rsidR="000B287C" w:rsidRDefault="000B287C" w:rsidP="000B287C">
      <w:pPr>
        <w:pStyle w:val="ConsPlusNormal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</w:t>
      </w:r>
      <w:r w:rsidRPr="00866484">
        <w:rPr>
          <w:rFonts w:ascii="Times New Roman" w:hAnsi="Times New Roman"/>
          <w:sz w:val="20"/>
        </w:rPr>
        <w:t xml:space="preserve"> принятие эффективных мер по</w:t>
      </w:r>
      <w:r w:rsidRPr="00866484">
        <w:rPr>
          <w:rFonts w:ascii="Times New Roman" w:hAnsi="Times New Roman" w:cs="Times New Roman"/>
          <w:sz w:val="20"/>
        </w:rPr>
        <w:t xml:space="preserve"> сокращению уровня потребления алкоголя, наркотических и психотропных веществ населением</w:t>
      </w:r>
      <w:r w:rsidRPr="00866484">
        <w:rPr>
          <w:rFonts w:ascii="Times New Roman" w:hAnsi="Times New Roman"/>
          <w:sz w:val="20"/>
        </w:rPr>
        <w:t>;</w:t>
      </w:r>
    </w:p>
    <w:p w14:paraId="6733A025" w14:textId="5C9AB64D" w:rsidR="000B287C" w:rsidRPr="00866484" w:rsidRDefault="000B287C" w:rsidP="000B287C">
      <w:pPr>
        <w:pStyle w:val="ConsPlusNormal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- </w:t>
      </w:r>
      <w:r w:rsidRPr="00422FCD">
        <w:rPr>
          <w:rFonts w:ascii="Times New Roman" w:hAnsi="Times New Roman"/>
          <w:sz w:val="20"/>
        </w:rPr>
        <w:t>обеспечение правовой защищенности населения</w:t>
      </w:r>
      <w:r>
        <w:rPr>
          <w:rFonts w:ascii="Times New Roman" w:hAnsi="Times New Roman"/>
          <w:sz w:val="20"/>
        </w:rPr>
        <w:t>;</w:t>
      </w:r>
    </w:p>
    <w:p w14:paraId="42939624" w14:textId="4C1A7D02" w:rsidR="000B287C" w:rsidRPr="00866484" w:rsidRDefault="000B287C" w:rsidP="000B287C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- </w:t>
      </w:r>
      <w:r w:rsidRPr="00422FCD">
        <w:rPr>
          <w:rFonts w:ascii="Times New Roman" w:hAnsi="Times New Roman"/>
          <w:sz w:val="20"/>
        </w:rPr>
        <w:t>повышение защищенности населения от чрезвычайных ситуаций, пожаров</w:t>
      </w:r>
      <w:r w:rsidRPr="00866484">
        <w:rPr>
          <w:rFonts w:ascii="Times New Roman" w:hAnsi="Times New Roman" w:cs="Times New Roman"/>
          <w:sz w:val="20"/>
        </w:rPr>
        <w:t>;</w:t>
      </w:r>
    </w:p>
    <w:p w14:paraId="32F3AFBB" w14:textId="72F9127C" w:rsidR="000B287C" w:rsidRPr="00866484" w:rsidRDefault="000B287C" w:rsidP="000B287C">
      <w:pPr>
        <w:pStyle w:val="ConsPlusNormal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 w:cs="Times New Roman"/>
          <w:sz w:val="20"/>
        </w:rPr>
        <w:t>-</w:t>
      </w:r>
      <w:r w:rsidRPr="00866484">
        <w:rPr>
          <w:rFonts w:ascii="Times New Roman" w:hAnsi="Times New Roman" w:cs="Times New Roman"/>
          <w:sz w:val="20"/>
        </w:rPr>
        <w:t xml:space="preserve"> предупреждение гибели людей на водных объектах;</w:t>
      </w:r>
      <w:r w:rsidRPr="00866484">
        <w:rPr>
          <w:rFonts w:ascii="Times New Roman" w:hAnsi="Times New Roman"/>
          <w:sz w:val="20"/>
        </w:rPr>
        <w:t xml:space="preserve"> </w:t>
      </w:r>
    </w:p>
    <w:p w14:paraId="49A96BCE" w14:textId="3ADFF380" w:rsidR="000B287C" w:rsidRDefault="000B287C" w:rsidP="000B287C">
      <w:pPr>
        <w:pStyle w:val="ConsPlusNormal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</w:t>
      </w:r>
      <w:r w:rsidRPr="00866484">
        <w:rPr>
          <w:rFonts w:ascii="Times New Roman" w:hAnsi="Times New Roman"/>
          <w:sz w:val="20"/>
        </w:rPr>
        <w:t xml:space="preserve"> </w:t>
      </w:r>
      <w:r w:rsidRPr="00422FCD">
        <w:rPr>
          <w:rFonts w:ascii="Times New Roman" w:hAnsi="Times New Roman"/>
          <w:sz w:val="20"/>
        </w:rPr>
        <w:t>защита прав личности, общества от террористических актов, проявлений терроризма и экстремизма</w:t>
      </w:r>
      <w:r>
        <w:rPr>
          <w:rFonts w:ascii="Times New Roman" w:hAnsi="Times New Roman"/>
          <w:sz w:val="20"/>
        </w:rPr>
        <w:t xml:space="preserve">; </w:t>
      </w:r>
    </w:p>
    <w:p w14:paraId="039993A2" w14:textId="10B715FC" w:rsidR="000B287C" w:rsidRDefault="000B287C" w:rsidP="000B287C">
      <w:pPr>
        <w:pStyle w:val="ConsPlusNormal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создание безопасных условий в учреждениях социальной сферы, укрепление материально- технической базы с целью создания комплексной безопасности учреждений;</w:t>
      </w:r>
    </w:p>
    <w:p w14:paraId="35C16081" w14:textId="361BCF72" w:rsidR="000B287C" w:rsidRDefault="000B287C" w:rsidP="000B287C">
      <w:pPr>
        <w:pStyle w:val="ConsPlusNormal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определение перечня должностных лиц органов местного самоуправления поселений, уполномоченных составлять протоколы об административных правонарушениях.</w:t>
      </w:r>
    </w:p>
    <w:p w14:paraId="2A3CDF5F" w14:textId="7AF25002" w:rsidR="008D312C" w:rsidRPr="008D312C" w:rsidRDefault="008D312C" w:rsidP="000E67D8">
      <w:pPr>
        <w:shd w:val="clear" w:color="auto" w:fill="FFFFFF"/>
        <w:ind w:firstLine="624"/>
        <w:jc w:val="both"/>
        <w:textAlignment w:val="baseline"/>
        <w:rPr>
          <w:rFonts w:ascii="Times New Roman" w:hAnsi="Times New Roman" w:cs="Times New Roman"/>
          <w:spacing w:val="2"/>
          <w:sz w:val="20"/>
          <w:szCs w:val="20"/>
        </w:rPr>
      </w:pPr>
      <w:r w:rsidRPr="008D312C">
        <w:rPr>
          <w:rFonts w:ascii="Times New Roman" w:hAnsi="Times New Roman" w:cs="Times New Roman"/>
          <w:spacing w:val="2"/>
          <w:sz w:val="20"/>
          <w:szCs w:val="20"/>
        </w:rPr>
        <w:lastRenderedPageBreak/>
        <w:t xml:space="preserve">Программа включает </w:t>
      </w:r>
      <w:r w:rsidR="006B5113">
        <w:rPr>
          <w:rFonts w:ascii="Times New Roman" w:hAnsi="Times New Roman" w:cs="Times New Roman"/>
          <w:spacing w:val="2"/>
          <w:sz w:val="20"/>
          <w:szCs w:val="20"/>
        </w:rPr>
        <w:t xml:space="preserve">в себя </w:t>
      </w:r>
      <w:r w:rsidR="000B287C">
        <w:rPr>
          <w:rFonts w:ascii="Times New Roman" w:hAnsi="Times New Roman" w:cs="Times New Roman"/>
          <w:spacing w:val="2"/>
          <w:sz w:val="20"/>
          <w:szCs w:val="20"/>
        </w:rPr>
        <w:t>6</w:t>
      </w:r>
      <w:r w:rsidRPr="008D312C">
        <w:rPr>
          <w:rFonts w:ascii="Times New Roman" w:hAnsi="Times New Roman" w:cs="Times New Roman"/>
          <w:spacing w:val="2"/>
          <w:sz w:val="20"/>
          <w:szCs w:val="20"/>
        </w:rPr>
        <w:t xml:space="preserve"> подпрограмм, для каждой подпрограммы определены цели и задачи, решение которых обеспечивает достижение цел</w:t>
      </w:r>
      <w:r w:rsidR="00F504E8">
        <w:rPr>
          <w:rFonts w:ascii="Times New Roman" w:hAnsi="Times New Roman" w:cs="Times New Roman"/>
          <w:spacing w:val="2"/>
          <w:sz w:val="20"/>
          <w:szCs w:val="20"/>
        </w:rPr>
        <w:t>ей</w:t>
      </w:r>
      <w:r w:rsidRPr="008D312C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="00F504E8" w:rsidRPr="00866484">
        <w:rPr>
          <w:rStyle w:val="11"/>
          <w:sz w:val="20"/>
          <w:szCs w:val="20"/>
        </w:rPr>
        <w:t>муниципальн</w:t>
      </w:r>
      <w:r w:rsidR="00F504E8">
        <w:rPr>
          <w:rStyle w:val="11"/>
          <w:sz w:val="20"/>
          <w:szCs w:val="20"/>
        </w:rPr>
        <w:t>ой</w:t>
      </w:r>
      <w:r w:rsidR="00F504E8" w:rsidRPr="00866484">
        <w:rPr>
          <w:rStyle w:val="11"/>
          <w:sz w:val="20"/>
          <w:szCs w:val="20"/>
        </w:rPr>
        <w:t xml:space="preserve"> программ</w:t>
      </w:r>
      <w:r w:rsidR="00F504E8">
        <w:rPr>
          <w:rStyle w:val="11"/>
          <w:sz w:val="20"/>
          <w:szCs w:val="20"/>
        </w:rPr>
        <w:t>ы.</w:t>
      </w:r>
    </w:p>
    <w:p w14:paraId="138B7422" w14:textId="26C1D40D" w:rsidR="00BF3861" w:rsidRPr="00BF3861" w:rsidRDefault="00BF3861" w:rsidP="000E67D8">
      <w:pPr>
        <w:pStyle w:val="ConsPlusNormal"/>
        <w:ind w:firstLine="624"/>
        <w:jc w:val="both"/>
        <w:rPr>
          <w:rFonts w:ascii="Times New Roman" w:hAnsi="Times New Roman" w:cs="Times New Roman"/>
          <w:sz w:val="20"/>
        </w:rPr>
      </w:pPr>
      <w:r w:rsidRPr="00BF3861">
        <w:rPr>
          <w:rFonts w:ascii="Times New Roman" w:hAnsi="Times New Roman" w:cs="Times New Roman"/>
          <w:sz w:val="20"/>
        </w:rPr>
        <w:t xml:space="preserve">Перечень и сведения о целевых индикаторах и показателях </w:t>
      </w:r>
      <w:r w:rsidR="00F504E8" w:rsidRPr="00866484">
        <w:rPr>
          <w:rStyle w:val="11"/>
          <w:sz w:val="20"/>
          <w:szCs w:val="20"/>
        </w:rPr>
        <w:t>муниципальн</w:t>
      </w:r>
      <w:r w:rsidR="00F504E8">
        <w:rPr>
          <w:rStyle w:val="11"/>
          <w:sz w:val="20"/>
          <w:szCs w:val="20"/>
        </w:rPr>
        <w:t>ой</w:t>
      </w:r>
      <w:r w:rsidR="00F504E8" w:rsidRPr="00866484">
        <w:rPr>
          <w:rStyle w:val="11"/>
          <w:sz w:val="20"/>
          <w:szCs w:val="20"/>
        </w:rPr>
        <w:t xml:space="preserve"> программ</w:t>
      </w:r>
      <w:r w:rsidR="00F504E8">
        <w:rPr>
          <w:rStyle w:val="11"/>
          <w:sz w:val="20"/>
          <w:szCs w:val="20"/>
        </w:rPr>
        <w:t>ы</w:t>
      </w:r>
      <w:r w:rsidRPr="00BF3861">
        <w:rPr>
          <w:rFonts w:ascii="Times New Roman" w:hAnsi="Times New Roman" w:cs="Times New Roman"/>
          <w:sz w:val="20"/>
        </w:rPr>
        <w:t xml:space="preserve"> приведены в таблице </w:t>
      </w:r>
      <w:r w:rsidR="000E67D8">
        <w:rPr>
          <w:rFonts w:ascii="Times New Roman" w:hAnsi="Times New Roman" w:cs="Times New Roman"/>
          <w:sz w:val="20"/>
        </w:rPr>
        <w:t>1 Приложения 1</w:t>
      </w:r>
      <w:r w:rsidRPr="00BF3861">
        <w:rPr>
          <w:rFonts w:ascii="Times New Roman" w:hAnsi="Times New Roman" w:cs="Times New Roman"/>
          <w:sz w:val="20"/>
        </w:rPr>
        <w:t>.</w:t>
      </w:r>
    </w:p>
    <w:p w14:paraId="67F2E868" w14:textId="531111EB" w:rsidR="00BF3861" w:rsidRPr="00BF3861" w:rsidRDefault="00BF3861" w:rsidP="000E67D8">
      <w:pPr>
        <w:pStyle w:val="ConsPlusNormal"/>
        <w:ind w:firstLine="624"/>
        <w:jc w:val="both"/>
        <w:rPr>
          <w:rFonts w:ascii="Times New Roman" w:hAnsi="Times New Roman" w:cs="Times New Roman"/>
          <w:sz w:val="20"/>
        </w:rPr>
      </w:pPr>
      <w:r w:rsidRPr="00BF3861">
        <w:rPr>
          <w:rFonts w:ascii="Times New Roman" w:hAnsi="Times New Roman" w:cs="Times New Roman"/>
          <w:sz w:val="20"/>
        </w:rPr>
        <w:t xml:space="preserve">Перечень и характеристики основных мероприятий </w:t>
      </w:r>
      <w:r w:rsidR="00F504E8" w:rsidRPr="00866484">
        <w:rPr>
          <w:rStyle w:val="11"/>
          <w:sz w:val="20"/>
          <w:szCs w:val="20"/>
        </w:rPr>
        <w:t>муниципальн</w:t>
      </w:r>
      <w:r w:rsidR="00F504E8">
        <w:rPr>
          <w:rStyle w:val="11"/>
          <w:sz w:val="20"/>
          <w:szCs w:val="20"/>
        </w:rPr>
        <w:t>ой</w:t>
      </w:r>
      <w:r w:rsidR="00F504E8" w:rsidRPr="00866484">
        <w:rPr>
          <w:rStyle w:val="11"/>
          <w:sz w:val="20"/>
          <w:szCs w:val="20"/>
        </w:rPr>
        <w:t xml:space="preserve"> программ</w:t>
      </w:r>
      <w:r w:rsidR="00F504E8">
        <w:rPr>
          <w:rStyle w:val="11"/>
          <w:sz w:val="20"/>
          <w:szCs w:val="20"/>
        </w:rPr>
        <w:t>ы</w:t>
      </w:r>
      <w:r w:rsidR="000E67D8">
        <w:rPr>
          <w:rFonts w:ascii="Times New Roman" w:hAnsi="Times New Roman" w:cs="Times New Roman"/>
          <w:sz w:val="20"/>
        </w:rPr>
        <w:t xml:space="preserve"> и ведомственных целевых программ </w:t>
      </w:r>
      <w:r w:rsidRPr="00BF3861">
        <w:rPr>
          <w:rFonts w:ascii="Times New Roman" w:hAnsi="Times New Roman" w:cs="Times New Roman"/>
          <w:sz w:val="20"/>
        </w:rPr>
        <w:t xml:space="preserve">приведены в таблице </w:t>
      </w:r>
      <w:r w:rsidR="000E67D8">
        <w:rPr>
          <w:rFonts w:ascii="Times New Roman" w:hAnsi="Times New Roman" w:cs="Times New Roman"/>
          <w:sz w:val="20"/>
        </w:rPr>
        <w:t>2 Приложения 1.</w:t>
      </w:r>
    </w:p>
    <w:p w14:paraId="4FCF693C" w14:textId="3CF44F38" w:rsidR="000E67D8" w:rsidRDefault="000E67D8" w:rsidP="000E67D8">
      <w:pPr>
        <w:pStyle w:val="ConsPlusNormal"/>
        <w:ind w:firstLine="624"/>
        <w:jc w:val="both"/>
        <w:rPr>
          <w:rFonts w:ascii="Times New Roman" w:hAnsi="Times New Roman" w:cs="Times New Roman"/>
          <w:sz w:val="20"/>
        </w:rPr>
      </w:pPr>
      <w:r w:rsidRPr="000E67D8">
        <w:rPr>
          <w:rFonts w:ascii="Times New Roman" w:hAnsi="Times New Roman" w:cs="Times New Roman"/>
          <w:sz w:val="20"/>
        </w:rPr>
        <w:t>Информация по финансовому обеспечению муниципальной программы за счет средств бюджета муниципального образования (с учетом средств межбюджетных трансфертов</w:t>
      </w:r>
      <w:r w:rsidR="000B287C">
        <w:rPr>
          <w:rFonts w:ascii="Times New Roman" w:hAnsi="Times New Roman" w:cs="Times New Roman"/>
          <w:sz w:val="20"/>
        </w:rPr>
        <w:t xml:space="preserve"> из бюджетов РФ</w:t>
      </w:r>
      <w:r w:rsidRPr="000E67D8">
        <w:rPr>
          <w:rFonts w:ascii="Times New Roman" w:hAnsi="Times New Roman" w:cs="Times New Roman"/>
          <w:sz w:val="20"/>
        </w:rPr>
        <w:t>) приведена в таблице 3 Приложения 1.</w:t>
      </w:r>
    </w:p>
    <w:p w14:paraId="6B3024DB" w14:textId="418987C0" w:rsidR="000E67D8" w:rsidRDefault="000E67D8" w:rsidP="000E67D8">
      <w:pPr>
        <w:pStyle w:val="ConsPlusNormal"/>
        <w:ind w:firstLine="624"/>
        <w:jc w:val="both"/>
        <w:rPr>
          <w:rFonts w:ascii="Times New Roman" w:hAnsi="Times New Roman" w:cs="Times New Roman"/>
          <w:sz w:val="20"/>
        </w:rPr>
      </w:pPr>
      <w:r w:rsidRPr="000E67D8">
        <w:rPr>
          <w:rFonts w:ascii="Times New Roman" w:hAnsi="Times New Roman" w:cs="Times New Roman"/>
          <w:sz w:val="20"/>
        </w:rPr>
        <w:t>Ресурсное обеспечение и прогнозная (справочная) оценка расходов бюджета муниципального образования на реализацию целей муниципальной программы (с учетом средств межбюджетных трансфертов</w:t>
      </w:r>
      <w:r w:rsidR="000B287C">
        <w:rPr>
          <w:rFonts w:ascii="Times New Roman" w:hAnsi="Times New Roman" w:cs="Times New Roman"/>
          <w:sz w:val="20"/>
        </w:rPr>
        <w:t xml:space="preserve"> из бюджетов РФ</w:t>
      </w:r>
      <w:r w:rsidRPr="000E67D8">
        <w:rPr>
          <w:rFonts w:ascii="Times New Roman" w:hAnsi="Times New Roman" w:cs="Times New Roman"/>
          <w:sz w:val="20"/>
        </w:rPr>
        <w:t>)</w:t>
      </w:r>
      <w:r>
        <w:rPr>
          <w:rFonts w:ascii="Times New Roman" w:hAnsi="Times New Roman" w:cs="Times New Roman"/>
          <w:sz w:val="20"/>
        </w:rPr>
        <w:t xml:space="preserve"> </w:t>
      </w:r>
      <w:r w:rsidRPr="000E67D8">
        <w:rPr>
          <w:rFonts w:ascii="Times New Roman" w:hAnsi="Times New Roman" w:cs="Times New Roman"/>
          <w:sz w:val="20"/>
        </w:rPr>
        <w:t xml:space="preserve">приведена в таблице </w:t>
      </w:r>
      <w:r>
        <w:rPr>
          <w:rFonts w:ascii="Times New Roman" w:hAnsi="Times New Roman" w:cs="Times New Roman"/>
          <w:sz w:val="20"/>
        </w:rPr>
        <w:t>4</w:t>
      </w:r>
      <w:r w:rsidRPr="000E67D8">
        <w:rPr>
          <w:rFonts w:ascii="Times New Roman" w:hAnsi="Times New Roman" w:cs="Times New Roman"/>
          <w:sz w:val="20"/>
        </w:rPr>
        <w:t xml:space="preserve"> Приложения 1.</w:t>
      </w:r>
    </w:p>
    <w:p w14:paraId="6E3708BE" w14:textId="6B08EDA3" w:rsidR="000E67D8" w:rsidRDefault="000E67D8" w:rsidP="000E67D8">
      <w:pPr>
        <w:pStyle w:val="ConsPlusNormal"/>
        <w:ind w:firstLine="624"/>
        <w:jc w:val="both"/>
        <w:rPr>
          <w:rFonts w:ascii="Times New Roman" w:hAnsi="Times New Roman" w:cs="Times New Roman"/>
          <w:sz w:val="20"/>
        </w:rPr>
      </w:pPr>
      <w:r w:rsidRPr="000E67D8">
        <w:rPr>
          <w:rFonts w:ascii="Times New Roman" w:hAnsi="Times New Roman" w:cs="Times New Roman"/>
          <w:sz w:val="20"/>
        </w:rPr>
        <w:t>Информация о показателях результатов использования субсидий и (или) иных межбюджетных трансфертов, предоставляемых из республиканского бюджета Республики Коми</w:t>
      </w:r>
      <w:r>
        <w:rPr>
          <w:rFonts w:ascii="Times New Roman" w:hAnsi="Times New Roman" w:cs="Times New Roman"/>
          <w:sz w:val="20"/>
        </w:rPr>
        <w:t xml:space="preserve"> </w:t>
      </w:r>
      <w:r w:rsidRPr="000E67D8">
        <w:rPr>
          <w:rFonts w:ascii="Times New Roman" w:hAnsi="Times New Roman" w:cs="Times New Roman"/>
          <w:sz w:val="20"/>
        </w:rPr>
        <w:t xml:space="preserve">приведена в таблице </w:t>
      </w:r>
      <w:r>
        <w:rPr>
          <w:rFonts w:ascii="Times New Roman" w:hAnsi="Times New Roman" w:cs="Times New Roman"/>
          <w:sz w:val="20"/>
        </w:rPr>
        <w:t>5</w:t>
      </w:r>
      <w:r w:rsidRPr="000E67D8">
        <w:rPr>
          <w:rFonts w:ascii="Times New Roman" w:hAnsi="Times New Roman" w:cs="Times New Roman"/>
          <w:sz w:val="20"/>
        </w:rPr>
        <w:t xml:space="preserve"> Приложения 1.</w:t>
      </w:r>
    </w:p>
    <w:p w14:paraId="7996ABEC" w14:textId="5429A724" w:rsidR="003C6DD5" w:rsidRPr="003C6DD5" w:rsidRDefault="003C6DD5" w:rsidP="003C6DD5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          </w:t>
      </w:r>
    </w:p>
    <w:p w14:paraId="0A1BB0F1" w14:textId="1CF332AA" w:rsidR="002D4870" w:rsidRDefault="000545CD" w:rsidP="002D487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hyperlink w:anchor="P120" w:history="1">
        <w:r w:rsidR="002D4870" w:rsidRPr="002D4870">
          <w:rPr>
            <w:rFonts w:ascii="Times New Roman" w:hAnsi="Times New Roman" w:cs="Times New Roman"/>
            <w:b/>
            <w:sz w:val="20"/>
            <w:szCs w:val="20"/>
          </w:rPr>
          <w:t>П</w:t>
        </w:r>
        <w:r w:rsidR="002D4870">
          <w:rPr>
            <w:rFonts w:ascii="Times New Roman" w:hAnsi="Times New Roman" w:cs="Times New Roman"/>
            <w:b/>
            <w:sz w:val="20"/>
            <w:szCs w:val="20"/>
          </w:rPr>
          <w:t>ОДПРОГРАММА</w:t>
        </w:r>
        <w:r w:rsidR="002D4870" w:rsidRPr="002D4870">
          <w:rPr>
            <w:rFonts w:ascii="Times New Roman" w:hAnsi="Times New Roman" w:cs="Times New Roman"/>
            <w:b/>
            <w:sz w:val="20"/>
            <w:szCs w:val="20"/>
          </w:rPr>
          <w:t xml:space="preserve"> 1</w:t>
        </w:r>
      </w:hyperlink>
    </w:p>
    <w:p w14:paraId="669BCEC4" w14:textId="6E2EDC2D" w:rsidR="008D312C" w:rsidRDefault="002D4870" w:rsidP="002D487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D4870">
        <w:rPr>
          <w:rFonts w:ascii="Times New Roman" w:hAnsi="Times New Roman" w:cs="Times New Roman"/>
          <w:b/>
          <w:sz w:val="20"/>
          <w:szCs w:val="20"/>
        </w:rPr>
        <w:t>«</w:t>
      </w:r>
      <w:hyperlink w:anchor="P120" w:history="1">
        <w:r w:rsidRPr="002D4870">
          <w:rPr>
            <w:rFonts w:ascii="Times New Roman" w:hAnsi="Times New Roman" w:cs="Times New Roman"/>
            <w:b/>
            <w:sz w:val="20"/>
            <w:szCs w:val="20"/>
          </w:rPr>
          <w:t>Профилактика преступлений</w:t>
        </w:r>
      </w:hyperlink>
      <w:r w:rsidRPr="002D4870">
        <w:rPr>
          <w:rFonts w:ascii="Times New Roman" w:hAnsi="Times New Roman" w:cs="Times New Roman"/>
          <w:b/>
          <w:sz w:val="20"/>
          <w:szCs w:val="20"/>
        </w:rPr>
        <w:t xml:space="preserve"> и иных правонарушений»</w:t>
      </w:r>
    </w:p>
    <w:p w14:paraId="76A9EFEB" w14:textId="77777777" w:rsidR="002D4870" w:rsidRPr="00866484" w:rsidRDefault="002D4870" w:rsidP="002D4870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>муниципальной программы</w:t>
      </w:r>
    </w:p>
    <w:p w14:paraId="16C18C22" w14:textId="77777777" w:rsidR="002D4870" w:rsidRPr="002D4870" w:rsidRDefault="002D4870" w:rsidP="002D4870">
      <w:pPr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14:paraId="65C18FBD" w14:textId="77777777" w:rsidR="00230DFF" w:rsidRPr="00866484" w:rsidRDefault="00230DFF" w:rsidP="00230DFF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ПАСПОРТ </w:t>
      </w:r>
    </w:p>
    <w:p w14:paraId="159BBB79" w14:textId="3340B75E" w:rsidR="00230DFF" w:rsidRPr="00866484" w:rsidRDefault="00230DFF" w:rsidP="00230DFF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Подпрограммы 1 </w:t>
      </w:r>
      <w:r w:rsidRPr="00866484">
        <w:rPr>
          <w:rFonts w:ascii="Times New Roman" w:hAnsi="Times New Roman" w:cs="Times New Roman"/>
          <w:b w:val="0"/>
          <w:sz w:val="20"/>
          <w:szCs w:val="20"/>
        </w:rPr>
        <w:t>«</w:t>
      </w:r>
      <w:hyperlink w:anchor="P120" w:history="1">
        <w:r w:rsidRPr="00866484">
          <w:rPr>
            <w:rFonts w:ascii="Times New Roman" w:hAnsi="Times New Roman" w:cs="Times New Roman"/>
            <w:b w:val="0"/>
            <w:sz w:val="20"/>
            <w:szCs w:val="20"/>
          </w:rPr>
          <w:t>Профилактика преступлений</w:t>
        </w:r>
      </w:hyperlink>
      <w:r w:rsidRPr="00866484">
        <w:rPr>
          <w:rFonts w:ascii="Times New Roman" w:hAnsi="Times New Roman" w:cs="Times New Roman"/>
          <w:b w:val="0"/>
          <w:sz w:val="20"/>
          <w:szCs w:val="20"/>
        </w:rPr>
        <w:t xml:space="preserve"> и иных</w:t>
      </w:r>
      <w:r w:rsidR="00815AFF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866484">
        <w:rPr>
          <w:rFonts w:ascii="Times New Roman" w:hAnsi="Times New Roman" w:cs="Times New Roman"/>
          <w:b w:val="0"/>
          <w:sz w:val="20"/>
          <w:szCs w:val="20"/>
        </w:rPr>
        <w:t>правонарушений»</w:t>
      </w:r>
      <w:r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 </w:t>
      </w:r>
    </w:p>
    <w:p w14:paraId="1273C4CF" w14:textId="77777777" w:rsidR="00230DFF" w:rsidRPr="00866484" w:rsidRDefault="00230DFF" w:rsidP="00230DFF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>(далее – подпрограмма 1)</w:t>
      </w:r>
    </w:p>
    <w:p w14:paraId="7E520759" w14:textId="77777777" w:rsidR="00230DFF" w:rsidRPr="00866484" w:rsidRDefault="00230DFF" w:rsidP="00230DFF">
      <w:pPr>
        <w:ind w:firstLine="225"/>
        <w:jc w:val="both"/>
        <w:rPr>
          <w:rFonts w:ascii="Times New Roman" w:hAnsi="Times New Roman"/>
          <w:sz w:val="20"/>
          <w:szCs w:val="20"/>
        </w:rPr>
      </w:pPr>
    </w:p>
    <w:tbl>
      <w:tblPr>
        <w:tblW w:w="10632" w:type="dxa"/>
        <w:tblInd w:w="-179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69"/>
        <w:gridCol w:w="8363"/>
      </w:tblGrid>
      <w:tr w:rsidR="00230DFF" w:rsidRPr="00866484" w14:paraId="6FC87614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0CC7B" w14:textId="77777777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</w:t>
            </w:r>
          </w:p>
          <w:p w14:paraId="4FE15AEE" w14:textId="77777777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подпрограммы 1 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F0BE3" w14:textId="2F17E2ED" w:rsidR="00FA21B5" w:rsidRDefault="00FA21B5" w:rsidP="00FA21B5">
            <w:pPr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по делам гражданской обороны и чрезвычайным ситуациям администрации муниципального района «Княжпогостский»</w:t>
            </w:r>
          </w:p>
          <w:p w14:paraId="136A4AE9" w14:textId="1B4F6D41" w:rsidR="00230DFF" w:rsidRPr="00866484" w:rsidRDefault="00230DFF" w:rsidP="000B287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0DFF" w:rsidRPr="00866484" w14:paraId="11C3856F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6C843" w14:textId="77777777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Участники подпрограммы 1</w:t>
            </w:r>
          </w:p>
          <w:p w14:paraId="1A1D9ADE" w14:textId="77777777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(по согласованию)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EE009" w14:textId="77777777" w:rsidR="00FA21B5" w:rsidRPr="00866484" w:rsidRDefault="00FA21B5" w:rsidP="00FA21B5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66484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муниципального района «Княжпогостский»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8357716" w14:textId="77777777" w:rsidR="00FA21B5" w:rsidRDefault="00FA21B5" w:rsidP="00FA21B5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66484">
              <w:rPr>
                <w:rFonts w:ascii="Times New Roman" w:hAnsi="Times New Roman" w:cs="Times New Roman"/>
                <w:sz w:val="20"/>
                <w:szCs w:val="20"/>
              </w:rPr>
              <w:t>Управление культуры и спорта администрации муниципального района «Княжпогостский»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58BDCF50" w14:textId="59971030" w:rsidR="00224AED" w:rsidRDefault="00FA21B5" w:rsidP="00FA21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484"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 МР «Княжпогостский»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1359BE7E" w14:textId="1E391DF0" w:rsidR="00FA21B5" w:rsidRPr="00866484" w:rsidRDefault="00FA21B5" w:rsidP="00FA21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Отдел Министерства внутренних дел Российской Федерации по Княжпогостскому району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14:paraId="74EDB1A6" w14:textId="738B6AE1" w:rsidR="00FA21B5" w:rsidRPr="00866484" w:rsidRDefault="00FA21B5" w:rsidP="00FA21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Государственное бюджетное учреждение Республики Коми «Центр по предоставлению государственных услуг в сфере социальной защиты населения Княжпогостского района»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14:paraId="70FF5F81" w14:textId="252B6E63" w:rsidR="00FA21B5" w:rsidRPr="00866484" w:rsidRDefault="00FA21B5" w:rsidP="00FA21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Государственное учреждение Республики Коми «Центр занятости населения Княжпогостского района»;</w:t>
            </w:r>
          </w:p>
          <w:p w14:paraId="0FFFD05A" w14:textId="25B509C9" w:rsidR="00FA21B5" w:rsidRPr="00866484" w:rsidRDefault="00FA21B5" w:rsidP="00FA21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Территориальная комиссия по делам несовершеннолетних и защите их прав Княжпогостского района;</w:t>
            </w:r>
          </w:p>
          <w:p w14:paraId="7CCAF91B" w14:textId="744D6B77" w:rsidR="00FA21B5" w:rsidRPr="00FA21B5" w:rsidRDefault="00FA21B5" w:rsidP="00FA21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Филиал по Княжпогостскому району Федерального казенного учреждения «Уголовно - исполнительная инспекция Управления Федеральной службы исполнения наказания России по Республике Коми»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230DFF" w:rsidRPr="00866484" w14:paraId="19E0E078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31A53" w14:textId="77777777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Цели подпрограммы 1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5B301" w14:textId="2D2F922B" w:rsidR="00230DFF" w:rsidRPr="00866484" w:rsidRDefault="00721882" w:rsidP="00815AFF">
            <w:pPr>
              <w:pStyle w:val="ad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О</w:t>
            </w:r>
            <w:r w:rsidR="00230DFF" w:rsidRPr="00866484">
              <w:rPr>
                <w:rFonts w:ascii="Times New Roman" w:hAnsi="Times New Roman"/>
                <w:sz w:val="20"/>
                <w:szCs w:val="20"/>
              </w:rPr>
              <w:t xml:space="preserve">беспечение правопорядка и общественной безопасности на территории </w:t>
            </w:r>
            <w:r w:rsidR="00815AFF">
              <w:rPr>
                <w:rFonts w:ascii="Times New Roman" w:hAnsi="Times New Roman"/>
                <w:sz w:val="20"/>
                <w:szCs w:val="20"/>
              </w:rPr>
              <w:t>муниципального образования муниципального района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«Княжпогостский»</w:t>
            </w:r>
            <w:r w:rsidR="00815AFF">
              <w:rPr>
                <w:rFonts w:ascii="Times New Roman" w:hAnsi="Times New Roman"/>
                <w:sz w:val="20"/>
                <w:szCs w:val="20"/>
              </w:rPr>
              <w:t>,</w:t>
            </w:r>
            <w:r w:rsidR="00815AFF" w:rsidRPr="00866484">
              <w:rPr>
                <w:rFonts w:ascii="Times New Roman" w:hAnsi="Times New Roman"/>
                <w:sz w:val="20"/>
                <w:szCs w:val="20"/>
              </w:rPr>
              <w:t xml:space="preserve"> создание условий для социальной реабилитации и адаптации лиц, освободившихся из мест лишения свободы</w:t>
            </w:r>
            <w:r w:rsidR="009F3FD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30DFF" w:rsidRPr="00866484" w14:paraId="76CF9162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00A6C" w14:textId="77777777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Задачи подпрограммы 1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861D7" w14:textId="4A69C1EA" w:rsidR="00815AFF" w:rsidRPr="00866484" w:rsidRDefault="00230DFF" w:rsidP="00815A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1)</w:t>
            </w:r>
            <w:r w:rsidR="00815AFF" w:rsidRPr="00866484">
              <w:rPr>
                <w:rFonts w:ascii="Times New Roman" w:hAnsi="Times New Roman"/>
                <w:sz w:val="20"/>
                <w:szCs w:val="20"/>
              </w:rPr>
              <w:t xml:space="preserve">  обеспечение общественной безопасности и охраны общественного порядка; </w:t>
            </w:r>
          </w:p>
          <w:p w14:paraId="69CE1C84" w14:textId="77777777" w:rsidR="00815AFF" w:rsidRPr="00866484" w:rsidRDefault="00815AFF" w:rsidP="00815A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2) создание условий для социальной реабилитации, адаптации и трудоустройству лиц, освободившихся из мест лишения свободы, и </w:t>
            </w:r>
            <w:r w:rsidRPr="00866484">
              <w:rPr>
                <w:rStyle w:val="14"/>
                <w:sz w:val="20"/>
                <w:szCs w:val="20"/>
              </w:rPr>
              <w:t>осужденных к наказанию, не связанному с лишением свободы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796CBF3A" w14:textId="728AD276" w:rsidR="00230DFF" w:rsidRPr="00866484" w:rsidRDefault="00815AFF" w:rsidP="003D3A29">
            <w:pPr>
              <w:pStyle w:val="ad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3) </w:t>
            </w:r>
            <w:r w:rsidR="00230DFF" w:rsidRPr="00866484">
              <w:rPr>
                <w:rFonts w:ascii="Times New Roman" w:hAnsi="Times New Roman"/>
                <w:sz w:val="20"/>
                <w:szCs w:val="20"/>
              </w:rPr>
              <w:t>укрепление межведомственного взаимодействия по профилактике правонарушений;</w:t>
            </w:r>
          </w:p>
          <w:p w14:paraId="1E2EDC3F" w14:textId="05BC55C7" w:rsidR="00815AFF" w:rsidRDefault="002E793A" w:rsidP="003D3A29">
            <w:pPr>
              <w:pStyle w:val="ad"/>
              <w:ind w:left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 w:rsidR="00815AFF">
              <w:rPr>
                <w:rFonts w:ascii="Times New Roman" w:hAnsi="Times New Roman"/>
                <w:sz w:val="20"/>
              </w:rPr>
              <w:t xml:space="preserve">) </w:t>
            </w:r>
            <w:r w:rsidR="00D3286E">
              <w:rPr>
                <w:rFonts w:ascii="Times New Roman" w:hAnsi="Times New Roman"/>
                <w:sz w:val="20"/>
              </w:rPr>
              <w:t xml:space="preserve">выполнение государственных полномочий по </w:t>
            </w:r>
            <w:r w:rsidR="00815AFF">
              <w:rPr>
                <w:rFonts w:ascii="Times New Roman" w:hAnsi="Times New Roman"/>
                <w:sz w:val="20"/>
              </w:rPr>
              <w:t>определени</w:t>
            </w:r>
            <w:r w:rsidR="00D3286E">
              <w:rPr>
                <w:rFonts w:ascii="Times New Roman" w:hAnsi="Times New Roman"/>
                <w:sz w:val="20"/>
              </w:rPr>
              <w:t>ю</w:t>
            </w:r>
            <w:r w:rsidR="00815AFF">
              <w:rPr>
                <w:rFonts w:ascii="Times New Roman" w:hAnsi="Times New Roman"/>
                <w:sz w:val="20"/>
              </w:rPr>
              <w:t xml:space="preserve"> перечня должностных лиц органов местного самоуправления поселений, уполномоченных составлять протоколы об административных правонарушениях</w:t>
            </w:r>
            <w:r w:rsidR="00D021DD">
              <w:rPr>
                <w:rFonts w:ascii="Times New Roman" w:hAnsi="Times New Roman"/>
                <w:sz w:val="20"/>
              </w:rPr>
              <w:t>;</w:t>
            </w:r>
          </w:p>
          <w:p w14:paraId="2ABD3112" w14:textId="4175D42B" w:rsidR="00D021DD" w:rsidRDefault="002E793A" w:rsidP="00D021DD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  <w:r w:rsidR="00D021DD">
              <w:rPr>
                <w:rFonts w:ascii="Times New Roman" w:hAnsi="Times New Roman"/>
                <w:sz w:val="20"/>
              </w:rPr>
              <w:t>) создание безопасных условий в учреждениях социальной сферы, укрепление материально- технической базы с целью создания комплексной безопасности учреждений;</w:t>
            </w:r>
          </w:p>
          <w:p w14:paraId="489E2A74" w14:textId="5C308036" w:rsidR="00D021DD" w:rsidRPr="00866484" w:rsidRDefault="002E793A" w:rsidP="005A1D07">
            <w:pPr>
              <w:pStyle w:val="ad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5A1D07">
              <w:rPr>
                <w:rFonts w:ascii="Times New Roman" w:hAnsi="Times New Roman"/>
                <w:sz w:val="20"/>
                <w:szCs w:val="20"/>
              </w:rPr>
              <w:t>)</w:t>
            </w:r>
            <w:r w:rsidR="005A1D07" w:rsidRPr="005A1D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A1D07">
              <w:rPr>
                <w:rFonts w:ascii="Times New Roman" w:hAnsi="Times New Roman"/>
                <w:sz w:val="20"/>
                <w:szCs w:val="20"/>
              </w:rPr>
              <w:t>с</w:t>
            </w:r>
            <w:r w:rsidR="005A1D07" w:rsidRPr="005A1D07">
              <w:rPr>
                <w:rFonts w:ascii="Times New Roman" w:hAnsi="Times New Roman"/>
                <w:sz w:val="20"/>
                <w:szCs w:val="20"/>
              </w:rPr>
              <w:t xml:space="preserve">одействие </w:t>
            </w:r>
            <w:r w:rsidR="005A1D07">
              <w:rPr>
                <w:rFonts w:ascii="Times New Roman" w:hAnsi="Times New Roman"/>
                <w:sz w:val="20"/>
                <w:szCs w:val="20"/>
              </w:rPr>
              <w:t>организации</w:t>
            </w:r>
            <w:r w:rsidR="005A1D07" w:rsidRPr="005A1D07">
              <w:rPr>
                <w:rFonts w:ascii="Times New Roman" w:hAnsi="Times New Roman"/>
                <w:sz w:val="20"/>
                <w:szCs w:val="20"/>
              </w:rPr>
              <w:t xml:space="preserve"> деятельности народных дружин</w:t>
            </w:r>
            <w:r w:rsidR="005A1D07">
              <w:rPr>
                <w:rFonts w:ascii="Times New Roman" w:hAnsi="Times New Roman"/>
                <w:sz w:val="20"/>
                <w:szCs w:val="20"/>
              </w:rPr>
              <w:t xml:space="preserve"> в поселениях.</w:t>
            </w:r>
          </w:p>
        </w:tc>
      </w:tr>
      <w:tr w:rsidR="00230DFF" w:rsidRPr="00866484" w14:paraId="5A53EB58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9565D" w14:textId="06C41097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Целевые индикаторы и показатели подпрограммы 1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53A52" w14:textId="2803921E" w:rsidR="00815AFF" w:rsidRPr="000F6272" w:rsidRDefault="00815AFF" w:rsidP="00815AF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Calibri"/>
                <w:color w:val="auto"/>
                <w:sz w:val="20"/>
                <w:szCs w:val="20"/>
              </w:rPr>
            </w:pPr>
            <w:r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 xml:space="preserve">1) </w:t>
            </w:r>
            <w:r w:rsidR="00CC0994">
              <w:rPr>
                <w:rFonts w:ascii="Times New Roman" w:hAnsi="Times New Roman" w:cs="Calibri"/>
                <w:color w:val="auto"/>
                <w:sz w:val="20"/>
                <w:szCs w:val="20"/>
              </w:rPr>
              <w:t>снижение количества</w:t>
            </w:r>
            <w:r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 xml:space="preserve"> зарегистрированных преступлений </w:t>
            </w:r>
            <w:r w:rsidR="00CC0994">
              <w:rPr>
                <w:rFonts w:ascii="Times New Roman" w:hAnsi="Times New Roman" w:cs="Calibri"/>
                <w:color w:val="auto"/>
                <w:sz w:val="20"/>
                <w:szCs w:val="20"/>
              </w:rPr>
              <w:t xml:space="preserve">ежегодно </w:t>
            </w:r>
            <w:r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>(%);</w:t>
            </w:r>
          </w:p>
          <w:p w14:paraId="125B4B10" w14:textId="77777777" w:rsidR="00815AFF" w:rsidRPr="000F6272" w:rsidRDefault="00815AFF" w:rsidP="00815AF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Calibri"/>
                <w:color w:val="auto"/>
                <w:sz w:val="20"/>
                <w:szCs w:val="20"/>
              </w:rPr>
            </w:pPr>
            <w:r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>2) удельный вес преступлений, совершенных ранее судимыми лицами, от общего количества расследованных преступлений (%);</w:t>
            </w:r>
          </w:p>
          <w:p w14:paraId="535B4E3F" w14:textId="77777777" w:rsidR="00815AFF" w:rsidRPr="000F6272" w:rsidRDefault="00815AFF" w:rsidP="00815AF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Calibri"/>
                <w:color w:val="auto"/>
                <w:sz w:val="20"/>
                <w:szCs w:val="20"/>
              </w:rPr>
            </w:pPr>
            <w:r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>3) удельный вес трудоустроенных лиц, освободившихся из мест лишения свободы, и осужденных к наказанию, не связанному с лишением свободы, к общему числу данной категории (%);</w:t>
            </w:r>
          </w:p>
          <w:p w14:paraId="50DCF921" w14:textId="6065303E" w:rsidR="00815AFF" w:rsidRPr="000F6272" w:rsidRDefault="00815AFF" w:rsidP="00815AF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Calibri"/>
                <w:color w:val="auto"/>
                <w:sz w:val="20"/>
                <w:szCs w:val="20"/>
              </w:rPr>
            </w:pPr>
            <w:r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 xml:space="preserve">4) </w:t>
            </w:r>
            <w:r w:rsidR="00C219A4"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>количество</w:t>
            </w:r>
            <w:r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 xml:space="preserve"> граждан, которым оказана </w:t>
            </w:r>
            <w:r w:rsidR="00424AB3">
              <w:rPr>
                <w:rFonts w:ascii="Times New Roman" w:hAnsi="Times New Roman" w:cs="Calibri"/>
                <w:color w:val="auto"/>
                <w:sz w:val="20"/>
                <w:szCs w:val="20"/>
              </w:rPr>
              <w:t>правовая</w:t>
            </w:r>
            <w:r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 xml:space="preserve"> помощь (</w:t>
            </w:r>
            <w:r w:rsidR="00C219A4"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>чел.)</w:t>
            </w:r>
            <w:r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>;</w:t>
            </w:r>
          </w:p>
          <w:p w14:paraId="6940DDBB" w14:textId="74C56C9B" w:rsidR="00815AFF" w:rsidRPr="000F6272" w:rsidRDefault="00CC1E5A" w:rsidP="00815AF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Calibri"/>
                <w:color w:val="auto"/>
                <w:sz w:val="20"/>
                <w:szCs w:val="20"/>
              </w:rPr>
            </w:pPr>
            <w:r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>5</w:t>
            </w:r>
            <w:r w:rsidR="00A0262B"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 xml:space="preserve">) доля </w:t>
            </w:r>
            <w:r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>вопросов, рассмотренных на</w:t>
            </w:r>
            <w:r w:rsidR="00A0262B"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 xml:space="preserve"> заседани</w:t>
            </w:r>
            <w:r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>ях</w:t>
            </w:r>
            <w:r w:rsidR="00A0262B"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 xml:space="preserve"> </w:t>
            </w:r>
            <w:r w:rsidR="00012789"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>межведомственной</w:t>
            </w:r>
            <w:r w:rsidR="00A0262B"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 xml:space="preserve"> комиссии по </w:t>
            </w:r>
            <w:r w:rsidR="00012789"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 xml:space="preserve">обеспечению правопорядка и </w:t>
            </w:r>
            <w:r w:rsidR="00A0262B"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>профилактик</w:t>
            </w:r>
            <w:r w:rsidR="00012789"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>и</w:t>
            </w:r>
            <w:r w:rsidR="00A0262B"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 xml:space="preserve"> правонарушений от числа запланированных (%)</w:t>
            </w:r>
            <w:r w:rsidR="00D3286E"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>;</w:t>
            </w:r>
          </w:p>
          <w:p w14:paraId="692F359E" w14:textId="15073638" w:rsidR="00CC1E5A" w:rsidRPr="000F6272" w:rsidRDefault="00CC1E5A" w:rsidP="00CC1E5A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Calibri"/>
                <w:color w:val="auto"/>
                <w:sz w:val="20"/>
                <w:szCs w:val="20"/>
              </w:rPr>
            </w:pPr>
            <w:r w:rsidRPr="000F6272">
              <w:rPr>
                <w:rFonts w:ascii="Times New Roman" w:hAnsi="Times New Roman" w:cs="Calibri"/>
                <w:color w:val="auto"/>
                <w:sz w:val="20"/>
                <w:szCs w:val="20"/>
              </w:rPr>
              <w:t>6) выполнение государственных полномочий по определению перечня должностных лиц, уполномоченных составлять протоколы об административных правонарушениях (да/нет)</w:t>
            </w:r>
            <w:r w:rsidR="009F3FDD">
              <w:rPr>
                <w:rFonts w:ascii="Times New Roman" w:hAnsi="Times New Roman" w:cs="Calibri"/>
                <w:color w:val="auto"/>
                <w:sz w:val="20"/>
                <w:szCs w:val="20"/>
              </w:rPr>
              <w:t>;</w:t>
            </w:r>
          </w:p>
          <w:p w14:paraId="3800EF67" w14:textId="7E4F421E" w:rsidR="00CC1E5A" w:rsidRDefault="00D3286E" w:rsidP="003D3A29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7) </w:t>
            </w:r>
            <w:r w:rsidR="008241D3">
              <w:rPr>
                <w:rFonts w:ascii="Times New Roman" w:hAnsi="Times New Roman"/>
                <w:sz w:val="20"/>
              </w:rPr>
              <w:t>количество объектов (территорий) муниципальных образовательных организаций, на которых выполнены мероприятия по обеспечению комплексной безопасности, ед.;</w:t>
            </w:r>
          </w:p>
          <w:p w14:paraId="034A7415" w14:textId="544D03CE" w:rsidR="00230DFF" w:rsidRPr="00866484" w:rsidRDefault="00D3286E" w:rsidP="005A1D07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 w:rsidR="000F6272">
              <w:rPr>
                <w:rFonts w:ascii="Times New Roman" w:hAnsi="Times New Roman"/>
                <w:sz w:val="20"/>
              </w:rPr>
              <w:t>8) у</w:t>
            </w:r>
            <w:r w:rsidR="000F6272" w:rsidRPr="000F6272">
              <w:rPr>
                <w:rFonts w:ascii="Times New Roman" w:hAnsi="Times New Roman"/>
                <w:sz w:val="20"/>
              </w:rPr>
              <w:t>величение численного состава граждан, участвующих в охране общественного порядка (народные дружинники)</w:t>
            </w:r>
            <w:r w:rsidR="000F6272">
              <w:rPr>
                <w:rFonts w:ascii="Times New Roman" w:hAnsi="Times New Roman"/>
                <w:sz w:val="20"/>
              </w:rPr>
              <w:t xml:space="preserve"> (%).</w:t>
            </w:r>
          </w:p>
        </w:tc>
      </w:tr>
      <w:tr w:rsidR="00230DFF" w:rsidRPr="00866484" w14:paraId="0E9B7D5F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88522" w14:textId="38015D04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lastRenderedPageBreak/>
              <w:t>Этапы и сроки реализации подпрограммы 1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844FE" w14:textId="77777777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подпрограмма 1 реализуется в 2020 - 2025 годах</w:t>
            </w:r>
          </w:p>
        </w:tc>
      </w:tr>
      <w:tr w:rsidR="00230DFF" w:rsidRPr="00866484" w14:paraId="4B07BA18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7E2568B8" w14:textId="77777777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Объемы финансирования подпрограммы 1   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7C2F586C" w14:textId="0D3E718C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Общий объем финансирования подпрограммы 1 в 202</w:t>
            </w:r>
            <w:r w:rsidR="00224AED">
              <w:rPr>
                <w:rFonts w:ascii="Times New Roman" w:hAnsi="Times New Roman"/>
                <w:sz w:val="20"/>
                <w:szCs w:val="20"/>
              </w:rPr>
              <w:t>1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- 2025 годах за счет всех источников финансирования составляет </w:t>
            </w:r>
            <w:r w:rsidR="00651EDC">
              <w:rPr>
                <w:rFonts w:ascii="Times New Roman" w:hAnsi="Times New Roman"/>
                <w:sz w:val="20"/>
                <w:szCs w:val="20"/>
              </w:rPr>
              <w:t>11</w:t>
            </w:r>
            <w:r w:rsidR="00581F94">
              <w:rPr>
                <w:rFonts w:ascii="Times New Roman" w:hAnsi="Times New Roman"/>
                <w:sz w:val="20"/>
                <w:szCs w:val="20"/>
              </w:rPr>
              <w:t> 746,481</w:t>
            </w:r>
            <w:r w:rsidR="00651E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66484" w:rsidRPr="00866484">
              <w:rPr>
                <w:rFonts w:ascii="Times New Roman" w:hAnsi="Times New Roman"/>
                <w:sz w:val="20"/>
                <w:szCs w:val="20"/>
              </w:rPr>
              <w:t>тыс.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рублей, в том числе по годам</w:t>
            </w:r>
          </w:p>
          <w:p w14:paraId="638E6B32" w14:textId="518C8C34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2021 год </w:t>
            </w:r>
            <w:r w:rsidR="00012789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0455">
              <w:rPr>
                <w:rFonts w:ascii="Times New Roman" w:hAnsi="Times New Roman"/>
                <w:sz w:val="20"/>
                <w:szCs w:val="20"/>
              </w:rPr>
              <w:t>7 0</w:t>
            </w:r>
            <w:r w:rsidR="00651EDC">
              <w:rPr>
                <w:rFonts w:ascii="Times New Roman" w:hAnsi="Times New Roman"/>
                <w:sz w:val="20"/>
                <w:szCs w:val="20"/>
              </w:rPr>
              <w:t>23</w:t>
            </w:r>
            <w:r w:rsidR="00EB0455">
              <w:rPr>
                <w:rFonts w:ascii="Times New Roman" w:hAnsi="Times New Roman"/>
                <w:sz w:val="20"/>
                <w:szCs w:val="20"/>
              </w:rPr>
              <w:t>,</w:t>
            </w:r>
            <w:r w:rsidR="00651EDC">
              <w:rPr>
                <w:rFonts w:ascii="Times New Roman" w:hAnsi="Times New Roman"/>
                <w:sz w:val="20"/>
                <w:szCs w:val="20"/>
              </w:rPr>
              <w:t>51</w:t>
            </w:r>
            <w:r w:rsidR="00EB0455">
              <w:rPr>
                <w:rFonts w:ascii="Times New Roman" w:hAnsi="Times New Roman"/>
                <w:sz w:val="20"/>
                <w:szCs w:val="20"/>
              </w:rPr>
              <w:t>3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69B34B9B" w14:textId="231FA85D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2022 год </w:t>
            </w:r>
            <w:r w:rsidR="00581F94">
              <w:rPr>
                <w:rFonts w:ascii="Times New Roman" w:hAnsi="Times New Roman"/>
                <w:sz w:val="20"/>
                <w:szCs w:val="20"/>
              </w:rPr>
              <w:t>–</w:t>
            </w:r>
            <w:r w:rsidR="00581F94"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F94">
              <w:rPr>
                <w:rFonts w:ascii="Times New Roman" w:hAnsi="Times New Roman"/>
                <w:sz w:val="20"/>
                <w:szCs w:val="20"/>
              </w:rPr>
              <w:t>1 571,456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1E686F79" w14:textId="20ACCB80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2023 год </w:t>
            </w:r>
            <w:r w:rsidR="00012789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F94">
              <w:rPr>
                <w:rFonts w:ascii="Times New Roman" w:hAnsi="Times New Roman"/>
                <w:sz w:val="20"/>
                <w:szCs w:val="20"/>
              </w:rPr>
              <w:t>1575,756</w:t>
            </w:r>
            <w:r w:rsidR="00CF220E"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>тыс. рублей;</w:t>
            </w:r>
          </w:p>
          <w:p w14:paraId="27893998" w14:textId="64C83989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2024 год </w:t>
            </w:r>
            <w:r w:rsidR="00012789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F94">
              <w:rPr>
                <w:rFonts w:ascii="Times New Roman" w:hAnsi="Times New Roman"/>
                <w:sz w:val="20"/>
                <w:szCs w:val="20"/>
              </w:rPr>
              <w:t>1575,756</w:t>
            </w:r>
            <w:r w:rsidR="00581F94"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>тыс. рублей;</w:t>
            </w:r>
          </w:p>
          <w:p w14:paraId="56733E61" w14:textId="2B3C0E28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2025 год </w:t>
            </w:r>
            <w:r w:rsidR="00012789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51EDC">
              <w:rPr>
                <w:rFonts w:ascii="Times New Roman" w:hAnsi="Times New Roman"/>
                <w:sz w:val="20"/>
                <w:szCs w:val="20"/>
              </w:rPr>
              <w:t>0,000</w:t>
            </w:r>
            <w:r w:rsidR="00CF220E"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>тыс. рублей;</w:t>
            </w:r>
          </w:p>
          <w:p w14:paraId="1E2CF7FE" w14:textId="77777777" w:rsidR="00230DFF" w:rsidRPr="00866484" w:rsidRDefault="00230DFF" w:rsidP="003D3A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из них:</w:t>
            </w:r>
          </w:p>
          <w:p w14:paraId="3E327C34" w14:textId="1BF5316A" w:rsidR="00230DFF" w:rsidRPr="00866484" w:rsidRDefault="00230DFF" w:rsidP="003D3A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 xml:space="preserve">средства республиканского бюджета Республики Коми согласно закону о республиканском бюджете Республики Коми </w:t>
            </w:r>
            <w:r w:rsidR="00EB0455">
              <w:rPr>
                <w:rFonts w:ascii="Times New Roman" w:hAnsi="Times New Roman" w:cs="Times New Roman"/>
                <w:sz w:val="20"/>
              </w:rPr>
              <w:t>1</w:t>
            </w:r>
            <w:r w:rsidR="00BA2205">
              <w:rPr>
                <w:rFonts w:ascii="Times New Roman" w:hAnsi="Times New Roman" w:cs="Times New Roman"/>
                <w:sz w:val="20"/>
              </w:rPr>
              <w:t>0</w:t>
            </w:r>
            <w:r w:rsidR="00581F94">
              <w:rPr>
                <w:rFonts w:ascii="Times New Roman" w:hAnsi="Times New Roman" w:cs="Times New Roman"/>
                <w:sz w:val="20"/>
              </w:rPr>
              <w:t> 621,900</w:t>
            </w:r>
            <w:r w:rsidRPr="00866484">
              <w:rPr>
                <w:rFonts w:ascii="Times New Roman" w:hAnsi="Times New Roman" w:cs="Times New Roman"/>
                <w:sz w:val="20"/>
              </w:rPr>
              <w:t xml:space="preserve"> тыс. рублей, в том числе по годам:</w:t>
            </w:r>
          </w:p>
          <w:p w14:paraId="1EF3C158" w14:textId="6AF82B5E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2021 год </w:t>
            </w:r>
            <w:r w:rsidR="00012789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0455">
              <w:rPr>
                <w:rFonts w:ascii="Times New Roman" w:hAnsi="Times New Roman"/>
                <w:sz w:val="20"/>
                <w:szCs w:val="20"/>
              </w:rPr>
              <w:t>6</w:t>
            </w:r>
            <w:r w:rsidR="00BA2205">
              <w:rPr>
                <w:rFonts w:ascii="Times New Roman" w:hAnsi="Times New Roman"/>
                <w:sz w:val="20"/>
                <w:szCs w:val="20"/>
              </w:rPr>
              <w:t> 306,500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084D0E76" w14:textId="2C56907E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2022 го</w:t>
            </w:r>
            <w:r w:rsidR="009F3FDD">
              <w:rPr>
                <w:rFonts w:ascii="Times New Roman" w:hAnsi="Times New Roman"/>
                <w:sz w:val="20"/>
                <w:szCs w:val="20"/>
              </w:rPr>
              <w:t xml:space="preserve">д – </w:t>
            </w:r>
            <w:r w:rsidR="00581F94">
              <w:rPr>
                <w:rFonts w:ascii="Times New Roman" w:hAnsi="Times New Roman"/>
                <w:sz w:val="20"/>
                <w:szCs w:val="20"/>
              </w:rPr>
              <w:t>1 435,600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0F306EE8" w14:textId="7DB10AC3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2023 год </w:t>
            </w:r>
            <w:r w:rsidR="00012789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F94">
              <w:rPr>
                <w:rFonts w:ascii="Times New Roman" w:hAnsi="Times New Roman"/>
                <w:sz w:val="20"/>
                <w:szCs w:val="20"/>
              </w:rPr>
              <w:t>1 439,900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501B69EF" w14:textId="75EBC57B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2024 год </w:t>
            </w:r>
            <w:r w:rsidR="00012789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F94">
              <w:rPr>
                <w:rFonts w:ascii="Times New Roman" w:hAnsi="Times New Roman"/>
                <w:sz w:val="20"/>
                <w:szCs w:val="20"/>
              </w:rPr>
              <w:t>1 439,900</w:t>
            </w:r>
            <w:r w:rsidR="001D53AB"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>тыс. рублей;</w:t>
            </w:r>
          </w:p>
          <w:p w14:paraId="46BBE3BE" w14:textId="0E0E5A48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2025 год </w:t>
            </w:r>
            <w:r w:rsidR="00012789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A2205">
              <w:rPr>
                <w:rFonts w:ascii="Times New Roman" w:hAnsi="Times New Roman"/>
                <w:sz w:val="20"/>
                <w:szCs w:val="20"/>
              </w:rPr>
              <w:t>0</w:t>
            </w:r>
            <w:r w:rsidR="001D53AB">
              <w:rPr>
                <w:rFonts w:ascii="Times New Roman" w:hAnsi="Times New Roman"/>
                <w:sz w:val="20"/>
                <w:szCs w:val="20"/>
              </w:rPr>
              <w:t>,000</w:t>
            </w:r>
            <w:r w:rsidR="001D53AB"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>тыс. рублей;</w:t>
            </w:r>
          </w:p>
          <w:p w14:paraId="311CDBC6" w14:textId="105CD36B" w:rsidR="00230DFF" w:rsidRPr="00866484" w:rsidRDefault="00230DFF" w:rsidP="003D3A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 xml:space="preserve">из них средства федерального бюджета </w:t>
            </w:r>
            <w:r w:rsidR="00012789">
              <w:rPr>
                <w:rFonts w:ascii="Times New Roman" w:hAnsi="Times New Roman" w:cs="Times New Roman"/>
                <w:sz w:val="20"/>
              </w:rPr>
              <w:t>0,000</w:t>
            </w:r>
            <w:r w:rsidRPr="00866484">
              <w:rPr>
                <w:rFonts w:ascii="Times New Roman" w:hAnsi="Times New Roman" w:cs="Times New Roman"/>
                <w:sz w:val="20"/>
              </w:rPr>
              <w:t xml:space="preserve"> тыс. рублей, в том числе по годам:</w:t>
            </w:r>
          </w:p>
          <w:p w14:paraId="07171044" w14:textId="0455097E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2021 год </w:t>
            </w:r>
            <w:r w:rsidR="00012789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12789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1AD7B561" w14:textId="30ABCB87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2022 год </w:t>
            </w:r>
            <w:r w:rsidR="00012789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12789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60561850" w14:textId="5C759530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2023 год </w:t>
            </w:r>
            <w:r w:rsidR="00012789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12789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61EF993D" w14:textId="6C498806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2024 год </w:t>
            </w:r>
            <w:r w:rsidR="00012789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12789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2ABA6028" w14:textId="2074AE26" w:rsidR="00230DFF" w:rsidRPr="00866484" w:rsidRDefault="00230DFF" w:rsidP="00120D6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2025 год </w:t>
            </w:r>
            <w:r w:rsidR="00012789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12789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 </w:t>
            </w:r>
          </w:p>
        </w:tc>
      </w:tr>
      <w:tr w:rsidR="00230DFF" w:rsidRPr="00866484" w14:paraId="731BE419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B0337" w14:textId="77777777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Ожидаемые результаты реализации подпрограммы 1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6F5F3" w14:textId="77777777" w:rsidR="00230DFF" w:rsidRPr="008F7BE2" w:rsidRDefault="00230DFF" w:rsidP="003D3A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F7BE2">
              <w:rPr>
                <w:rFonts w:ascii="Times New Roman" w:hAnsi="Times New Roman" w:cs="Times New Roman"/>
                <w:sz w:val="20"/>
              </w:rPr>
              <w:t>Реализация подпрограммы 1 позволит:</w:t>
            </w:r>
          </w:p>
          <w:p w14:paraId="27014631" w14:textId="77777777" w:rsidR="006F255E" w:rsidRPr="008F7BE2" w:rsidRDefault="006F255E" w:rsidP="006F255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F7BE2">
              <w:rPr>
                <w:rFonts w:ascii="Times New Roman" w:hAnsi="Times New Roman" w:cs="Times New Roman"/>
                <w:sz w:val="20"/>
              </w:rPr>
              <w:t>1) снизить уровень регистрируемой преступности к концу 2025 года не менее чем на 4 % по сравнению с 2021 годом;</w:t>
            </w:r>
          </w:p>
          <w:p w14:paraId="76EE7CA5" w14:textId="230B3F86" w:rsidR="006F255E" w:rsidRPr="008F7BE2" w:rsidRDefault="006F255E" w:rsidP="006F255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F7BE2">
              <w:rPr>
                <w:rFonts w:ascii="Times New Roman" w:hAnsi="Times New Roman" w:cs="Times New Roman"/>
                <w:sz w:val="20"/>
              </w:rPr>
              <w:t xml:space="preserve">2) сократить удельный вес преступлений, совершенных ранее судимыми лицами, к концу 2025 года до </w:t>
            </w:r>
            <w:r w:rsidR="00CC0994">
              <w:rPr>
                <w:rFonts w:ascii="Times New Roman" w:hAnsi="Times New Roman" w:cs="Times New Roman"/>
                <w:sz w:val="20"/>
              </w:rPr>
              <w:t>50</w:t>
            </w:r>
            <w:r w:rsidRPr="008F7BE2">
              <w:rPr>
                <w:rFonts w:ascii="Times New Roman" w:hAnsi="Times New Roman" w:cs="Times New Roman"/>
                <w:sz w:val="20"/>
              </w:rPr>
              <w:t xml:space="preserve"> %;</w:t>
            </w:r>
          </w:p>
          <w:p w14:paraId="60556965" w14:textId="66B8AB89" w:rsidR="006F255E" w:rsidRPr="008F7BE2" w:rsidRDefault="006F255E" w:rsidP="003D3A29">
            <w:pPr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F7BE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3) </w:t>
            </w:r>
            <w:r w:rsidRPr="008F7BE2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ежегодно </w:t>
            </w:r>
            <w:r w:rsidR="00D3286E" w:rsidRPr="008F7BE2">
              <w:rPr>
                <w:rFonts w:ascii="Times New Roman" w:hAnsi="Times New Roman"/>
                <w:color w:val="auto"/>
                <w:sz w:val="20"/>
                <w:szCs w:val="20"/>
              </w:rPr>
              <w:t>рассматривать</w:t>
            </w:r>
            <w:r w:rsidRPr="008F7BE2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на заседаниях межведомственной комиссии по обеспечению правопорядка и профилактики правонарушений </w:t>
            </w:r>
            <w:r w:rsidR="00B24294" w:rsidRPr="008F7BE2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до </w:t>
            </w:r>
            <w:r w:rsidRPr="008F7BE2">
              <w:rPr>
                <w:rFonts w:ascii="Times New Roman" w:hAnsi="Times New Roman"/>
                <w:color w:val="auto"/>
                <w:sz w:val="20"/>
                <w:szCs w:val="20"/>
              </w:rPr>
              <w:t>100 % вопросов, предусмотренных к рассмотрению в соответствии с утвержденным ежегодным планом</w:t>
            </w:r>
            <w:r w:rsidR="00B24294" w:rsidRPr="008F7BE2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к 2025 году</w:t>
            </w:r>
            <w:r w:rsidRPr="008F7BE2">
              <w:rPr>
                <w:rFonts w:ascii="Times New Roman" w:hAnsi="Times New Roman"/>
                <w:color w:val="auto"/>
                <w:sz w:val="20"/>
                <w:szCs w:val="20"/>
              </w:rPr>
              <w:t>;</w:t>
            </w:r>
          </w:p>
          <w:p w14:paraId="33221668" w14:textId="66F5A8B9" w:rsidR="00E35954" w:rsidRPr="008F7BE2" w:rsidRDefault="00A002CE" w:rsidP="006F255E">
            <w:pPr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8F7BE2">
              <w:rPr>
                <w:rFonts w:ascii="Times New Roman" w:hAnsi="Times New Roman"/>
                <w:color w:val="auto"/>
                <w:sz w:val="20"/>
                <w:szCs w:val="20"/>
              </w:rPr>
              <w:t>4</w:t>
            </w:r>
            <w:r w:rsidR="00E35954" w:rsidRPr="008F7BE2">
              <w:rPr>
                <w:rFonts w:ascii="Times New Roman" w:hAnsi="Times New Roman"/>
                <w:color w:val="auto"/>
                <w:sz w:val="20"/>
                <w:szCs w:val="20"/>
              </w:rPr>
              <w:t>)</w:t>
            </w:r>
            <w:r w:rsidR="00E35954" w:rsidRPr="008F7BE2">
              <w:rPr>
                <w:rFonts w:ascii="Times New Roman" w:hAnsi="Times New Roman" w:cs="Times New Roman"/>
                <w:color w:val="auto"/>
                <w:sz w:val="20"/>
              </w:rPr>
              <w:t xml:space="preserve"> увеличить долю трудоустроенных лиц, освободившихся из мест лишения свободы, в общем числе лиц данной категории, обратившихся в центры занятости и признанных в установленном порядке безработными, к концу 2025 года до </w:t>
            </w:r>
            <w:r w:rsidRPr="008F7BE2">
              <w:rPr>
                <w:rFonts w:ascii="Times New Roman" w:hAnsi="Times New Roman" w:cs="Times New Roman"/>
                <w:color w:val="auto"/>
                <w:sz w:val="20"/>
              </w:rPr>
              <w:t>1</w:t>
            </w:r>
            <w:r w:rsidR="00E35954" w:rsidRPr="008F7BE2">
              <w:rPr>
                <w:rFonts w:ascii="Times New Roman" w:hAnsi="Times New Roman" w:cs="Times New Roman"/>
                <w:color w:val="auto"/>
                <w:sz w:val="20"/>
              </w:rPr>
              <w:t xml:space="preserve"> %;</w:t>
            </w:r>
          </w:p>
          <w:p w14:paraId="5A40B9AD" w14:textId="7A28F942" w:rsidR="00B76A06" w:rsidRPr="008F7BE2" w:rsidRDefault="00A002CE" w:rsidP="006F255E">
            <w:pPr>
              <w:jc w:val="both"/>
              <w:rPr>
                <w:rFonts w:ascii="Times New Roman" w:hAnsi="Times New Roman" w:cs="Times New Roman"/>
                <w:color w:val="auto"/>
                <w:sz w:val="20"/>
              </w:rPr>
            </w:pPr>
            <w:r w:rsidRPr="008F7BE2">
              <w:rPr>
                <w:rFonts w:ascii="Times New Roman" w:hAnsi="Times New Roman" w:cs="Times New Roman"/>
                <w:color w:val="auto"/>
                <w:sz w:val="20"/>
              </w:rPr>
              <w:t>5) в</w:t>
            </w:r>
            <w:r w:rsidR="00B76A06" w:rsidRPr="008F7BE2">
              <w:rPr>
                <w:rFonts w:ascii="Times New Roman" w:hAnsi="Times New Roman" w:cs="Times New Roman"/>
                <w:color w:val="auto"/>
                <w:sz w:val="20"/>
              </w:rPr>
              <w:t>ыполнение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  <w:r w:rsidR="000F6272" w:rsidRPr="008F7BE2"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r w:rsidR="002E793A" w:rsidRPr="008F7BE2">
              <w:rPr>
                <w:rFonts w:ascii="Times New Roman" w:hAnsi="Times New Roman" w:cs="Times New Roman"/>
                <w:color w:val="auto"/>
                <w:sz w:val="20"/>
              </w:rPr>
              <w:t>- (Да)</w:t>
            </w:r>
            <w:r w:rsidR="00B76A06" w:rsidRPr="008F7BE2">
              <w:rPr>
                <w:rFonts w:ascii="Times New Roman" w:hAnsi="Times New Roman" w:cs="Times New Roman"/>
                <w:color w:val="auto"/>
                <w:sz w:val="20"/>
              </w:rPr>
              <w:t xml:space="preserve">; </w:t>
            </w:r>
          </w:p>
          <w:p w14:paraId="69A409D3" w14:textId="5F988B68" w:rsidR="006F255E" w:rsidRPr="008F7BE2" w:rsidRDefault="00B76A06" w:rsidP="00D021DD">
            <w:pPr>
              <w:jc w:val="both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F7BE2">
              <w:rPr>
                <w:rFonts w:ascii="Times New Roman" w:hAnsi="Times New Roman" w:cs="Times New Roman"/>
                <w:color w:val="auto"/>
                <w:sz w:val="20"/>
              </w:rPr>
              <w:t>6</w:t>
            </w:r>
            <w:r w:rsidR="00E35954" w:rsidRPr="008F7BE2">
              <w:rPr>
                <w:rFonts w:ascii="Times New Roman" w:hAnsi="Times New Roman" w:cs="Times New Roman"/>
                <w:color w:val="auto"/>
                <w:sz w:val="20"/>
              </w:rPr>
              <w:t>) увелич</w:t>
            </w:r>
            <w:r w:rsidR="00815587" w:rsidRPr="008F7BE2">
              <w:rPr>
                <w:rFonts w:ascii="Times New Roman" w:hAnsi="Times New Roman" w:cs="Times New Roman"/>
                <w:color w:val="auto"/>
                <w:sz w:val="20"/>
              </w:rPr>
              <w:t>ение</w:t>
            </w:r>
            <w:r w:rsidR="00E35954" w:rsidRPr="008F7BE2"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r w:rsidR="00815587" w:rsidRPr="008F7BE2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количества</w:t>
            </w:r>
            <w:r w:rsidR="00E35954" w:rsidRPr="008F7BE2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 граждан, которым оказана бесплатная юридическая помощь</w:t>
            </w:r>
            <w:r w:rsidR="000F6272" w:rsidRPr="008F7BE2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="00815587" w:rsidRPr="008F7BE2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- на </w:t>
            </w:r>
            <w:r w:rsidR="00841370" w:rsidRPr="008F7BE2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2</w:t>
            </w:r>
            <w:r w:rsidR="00815587" w:rsidRPr="008F7BE2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 чел. </w:t>
            </w:r>
            <w:r w:rsidR="000F6272" w:rsidRPr="008F7BE2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ежегодно;</w:t>
            </w:r>
          </w:p>
          <w:p w14:paraId="1496510A" w14:textId="26D77E63" w:rsidR="00D3286E" w:rsidRPr="008F7BE2" w:rsidRDefault="00B76A06" w:rsidP="00D021DD">
            <w:pPr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F7BE2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7</w:t>
            </w:r>
            <w:r w:rsidR="00D3286E" w:rsidRPr="008F7BE2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) увеличить </w:t>
            </w:r>
            <w:r w:rsidR="008241D3">
              <w:rPr>
                <w:rFonts w:ascii="Times New Roman" w:hAnsi="Times New Roman"/>
                <w:color w:val="auto"/>
                <w:sz w:val="20"/>
                <w:szCs w:val="20"/>
              </w:rPr>
              <w:t>количество объектов (территорий) муниципальных образовательных организаций, на которых выполнены мероприятия по обеспечению комплексной безопасности</w:t>
            </w:r>
            <w:r w:rsidR="008241D3" w:rsidRPr="008F7BE2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2845D1" w:rsidRPr="008F7BE2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до </w:t>
            </w:r>
            <w:r w:rsidR="008241D3">
              <w:rPr>
                <w:rFonts w:ascii="Times New Roman" w:hAnsi="Times New Roman"/>
                <w:color w:val="auto"/>
                <w:sz w:val="20"/>
                <w:szCs w:val="20"/>
              </w:rPr>
              <w:t>1</w:t>
            </w:r>
            <w:r w:rsidR="00243EB6">
              <w:rPr>
                <w:rFonts w:ascii="Times New Roman" w:hAnsi="Times New Roman"/>
                <w:color w:val="auto"/>
                <w:sz w:val="20"/>
                <w:szCs w:val="20"/>
              </w:rPr>
              <w:t>9</w:t>
            </w:r>
            <w:r w:rsidR="008241D3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ед.</w:t>
            </w:r>
            <w:r w:rsidR="005A1D07" w:rsidRPr="008F7BE2">
              <w:rPr>
                <w:rFonts w:ascii="Times New Roman" w:hAnsi="Times New Roman"/>
                <w:color w:val="auto"/>
                <w:sz w:val="20"/>
                <w:szCs w:val="20"/>
              </w:rPr>
              <w:t>;</w:t>
            </w:r>
          </w:p>
          <w:p w14:paraId="38A37DBF" w14:textId="60C1E5DC" w:rsidR="005A1D07" w:rsidRPr="008F7BE2" w:rsidRDefault="00B76A06" w:rsidP="00A002CE">
            <w:pPr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F7BE2">
              <w:rPr>
                <w:rFonts w:ascii="Times New Roman" w:hAnsi="Times New Roman"/>
                <w:color w:val="auto"/>
                <w:sz w:val="20"/>
                <w:szCs w:val="20"/>
              </w:rPr>
              <w:t>8</w:t>
            </w:r>
            <w:r w:rsidR="005A1D07" w:rsidRPr="008F7BE2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) </w:t>
            </w:r>
            <w:r w:rsidR="00CF220E" w:rsidRPr="008F7BE2">
              <w:rPr>
                <w:rFonts w:ascii="Times New Roman" w:hAnsi="Times New Roman"/>
                <w:color w:val="auto"/>
                <w:sz w:val="20"/>
                <w:szCs w:val="20"/>
              </w:rPr>
              <w:t>у</w:t>
            </w:r>
            <w:r w:rsidR="005A1D07" w:rsidRPr="008F7BE2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величение числа граждан, участвующих в охране общественного порядка на территории </w:t>
            </w:r>
            <w:r w:rsidR="00A002CE" w:rsidRPr="008F7BE2">
              <w:rPr>
                <w:rFonts w:ascii="Times New Roman" w:hAnsi="Times New Roman"/>
                <w:color w:val="auto"/>
                <w:sz w:val="20"/>
                <w:szCs w:val="20"/>
              </w:rPr>
              <w:t>городских</w:t>
            </w:r>
            <w:r w:rsidR="002845D1" w:rsidRPr="008F7BE2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поселений МР «Княжпогостский» на 20%</w:t>
            </w:r>
            <w:r w:rsidR="005A1D07" w:rsidRPr="008F7BE2">
              <w:rPr>
                <w:rFonts w:ascii="Times New Roman" w:hAnsi="Times New Roman"/>
                <w:color w:val="auto"/>
                <w:sz w:val="20"/>
                <w:szCs w:val="20"/>
              </w:rPr>
              <w:t>.</w:t>
            </w:r>
          </w:p>
        </w:tc>
      </w:tr>
    </w:tbl>
    <w:p w14:paraId="650843BD" w14:textId="77777777" w:rsidR="00230DFF" w:rsidRPr="00866484" w:rsidRDefault="00230DFF" w:rsidP="00230DFF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083314D5" w14:textId="12D86486" w:rsidR="00B4737D" w:rsidRDefault="000545CD" w:rsidP="00B4737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hyperlink w:anchor="P120" w:history="1">
        <w:r w:rsidR="00B4737D" w:rsidRPr="002D4870">
          <w:rPr>
            <w:rFonts w:ascii="Times New Roman" w:hAnsi="Times New Roman" w:cs="Times New Roman"/>
            <w:b/>
            <w:sz w:val="20"/>
            <w:szCs w:val="20"/>
          </w:rPr>
          <w:t>П</w:t>
        </w:r>
        <w:r w:rsidR="00B4737D">
          <w:rPr>
            <w:rFonts w:ascii="Times New Roman" w:hAnsi="Times New Roman" w:cs="Times New Roman"/>
            <w:b/>
            <w:sz w:val="20"/>
            <w:szCs w:val="20"/>
          </w:rPr>
          <w:t>ОДПРОГРАММА</w:t>
        </w:r>
        <w:r w:rsidR="00B4737D" w:rsidRPr="002D4870"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</w:hyperlink>
      <w:r w:rsidR="00D021DD">
        <w:rPr>
          <w:rFonts w:ascii="Times New Roman" w:hAnsi="Times New Roman" w:cs="Times New Roman"/>
          <w:b/>
          <w:sz w:val="20"/>
          <w:szCs w:val="20"/>
        </w:rPr>
        <w:t>2</w:t>
      </w:r>
    </w:p>
    <w:p w14:paraId="2AB2E6C1" w14:textId="0DF5E5A5" w:rsidR="00B4737D" w:rsidRPr="002D4870" w:rsidRDefault="000545CD" w:rsidP="00B4737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hyperlink w:anchor="P178" w:history="1">
        <w:r w:rsidR="00B4737D" w:rsidRPr="00866484">
          <w:rPr>
            <w:rFonts w:ascii="Times New Roman" w:hAnsi="Times New Roman" w:cs="Times New Roman"/>
            <w:b/>
            <w:sz w:val="20"/>
            <w:szCs w:val="20"/>
          </w:rPr>
          <w:t>«</w:t>
        </w:r>
        <w:hyperlink w:anchor="P234" w:history="1">
          <w:r w:rsidR="00B4737D" w:rsidRPr="00866484">
            <w:rPr>
              <w:rFonts w:ascii="Times New Roman" w:hAnsi="Times New Roman" w:cs="Times New Roman"/>
              <w:b/>
              <w:sz w:val="20"/>
              <w:szCs w:val="20"/>
            </w:rPr>
            <w:t>Профилактика безнадзорности</w:t>
          </w:r>
        </w:hyperlink>
        <w:r w:rsidR="00B4737D" w:rsidRPr="00866484">
          <w:rPr>
            <w:rFonts w:ascii="Times New Roman" w:hAnsi="Times New Roman" w:cs="Times New Roman"/>
            <w:b/>
            <w:sz w:val="20"/>
            <w:szCs w:val="20"/>
          </w:rPr>
          <w:t>, правонарушений и преступлений несовершеннолетних»</w:t>
        </w:r>
      </w:hyperlink>
    </w:p>
    <w:p w14:paraId="2C4B3682" w14:textId="77777777" w:rsidR="00B4737D" w:rsidRPr="00866484" w:rsidRDefault="00B4737D" w:rsidP="00B4737D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>муниципальной программы</w:t>
      </w:r>
    </w:p>
    <w:p w14:paraId="7340636C" w14:textId="77777777" w:rsidR="00B4737D" w:rsidRDefault="00B4737D" w:rsidP="00230DFF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091B963C" w14:textId="274A94EF" w:rsidR="00230DFF" w:rsidRPr="00866484" w:rsidRDefault="00230DFF" w:rsidP="00230DFF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ПАСПОРТ </w:t>
      </w:r>
    </w:p>
    <w:p w14:paraId="392B7B0B" w14:textId="77777777" w:rsidR="006F6F8D" w:rsidRDefault="00230DFF" w:rsidP="00230DFF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Подпрограммы </w:t>
      </w:r>
      <w:r w:rsidR="00D021DD">
        <w:rPr>
          <w:rFonts w:ascii="Times New Roman" w:hAnsi="Times New Roman" w:cs="Times New Roman"/>
          <w:b w:val="0"/>
          <w:color w:val="000000"/>
          <w:sz w:val="20"/>
          <w:szCs w:val="20"/>
        </w:rPr>
        <w:t>2</w:t>
      </w:r>
      <w:r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 </w:t>
      </w:r>
      <w:hyperlink w:anchor="P178" w:history="1">
        <w:r w:rsidRPr="00866484">
          <w:rPr>
            <w:rFonts w:ascii="Times New Roman" w:hAnsi="Times New Roman" w:cs="Times New Roman"/>
            <w:b w:val="0"/>
            <w:sz w:val="20"/>
            <w:szCs w:val="20"/>
          </w:rPr>
          <w:t>«</w:t>
        </w:r>
        <w:hyperlink w:anchor="P234" w:history="1">
          <w:r w:rsidRPr="00866484">
            <w:rPr>
              <w:rFonts w:ascii="Times New Roman" w:hAnsi="Times New Roman" w:cs="Times New Roman"/>
              <w:b w:val="0"/>
              <w:sz w:val="20"/>
              <w:szCs w:val="20"/>
            </w:rPr>
            <w:t>Профилактика безнадзорности</w:t>
          </w:r>
        </w:hyperlink>
        <w:r w:rsidRPr="00866484">
          <w:rPr>
            <w:rFonts w:ascii="Times New Roman" w:hAnsi="Times New Roman" w:cs="Times New Roman"/>
            <w:b w:val="0"/>
            <w:sz w:val="20"/>
            <w:szCs w:val="20"/>
          </w:rPr>
          <w:t>, правонарушений и преступлений несовершеннолетних»</w:t>
        </w:r>
      </w:hyperlink>
      <w:r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 </w:t>
      </w:r>
    </w:p>
    <w:p w14:paraId="19C7B50B" w14:textId="0FB8A1FF" w:rsidR="00230DFF" w:rsidRPr="00866484" w:rsidRDefault="00230DFF" w:rsidP="00230DFF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(далее – подпрограмма </w:t>
      </w:r>
      <w:r w:rsidR="00D021DD">
        <w:rPr>
          <w:rFonts w:ascii="Times New Roman" w:hAnsi="Times New Roman" w:cs="Times New Roman"/>
          <w:b w:val="0"/>
          <w:color w:val="000000"/>
          <w:sz w:val="20"/>
          <w:szCs w:val="20"/>
        </w:rPr>
        <w:t>2</w:t>
      </w:r>
      <w:r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>)</w:t>
      </w:r>
    </w:p>
    <w:p w14:paraId="1D791FCC" w14:textId="77777777" w:rsidR="00230DFF" w:rsidRPr="00866484" w:rsidRDefault="00230DFF" w:rsidP="00230DFF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tbl>
      <w:tblPr>
        <w:tblW w:w="10632" w:type="dxa"/>
        <w:tblInd w:w="-179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69"/>
        <w:gridCol w:w="8363"/>
      </w:tblGrid>
      <w:tr w:rsidR="00FA21B5" w:rsidRPr="00866484" w14:paraId="189983EF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59373" w14:textId="77777777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</w:t>
            </w:r>
          </w:p>
          <w:p w14:paraId="18B6816A" w14:textId="3756EA88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подпрограммы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7ECCC" w14:textId="77777777" w:rsidR="00FA21B5" w:rsidRDefault="00FA21B5" w:rsidP="00FA21B5">
            <w:pPr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по делам гражданской обороны и чрезвычайным ситуациям администрации муниципального района «Княжпогостский»</w:t>
            </w:r>
          </w:p>
          <w:p w14:paraId="2C8F82CC" w14:textId="08FD65D2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1B5" w:rsidRPr="00866484" w14:paraId="2CC6154B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06D21" w14:textId="77777777" w:rsidR="00FA21B5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Участники подпрограммы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14:paraId="546727AA" w14:textId="74671F35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 согласованию)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4B6D2" w14:textId="77777777" w:rsidR="00FA21B5" w:rsidRPr="00866484" w:rsidRDefault="00FA21B5" w:rsidP="00FA21B5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66484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муниципального района «Княжпогостский»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68B66FAD" w14:textId="77777777" w:rsidR="00FA21B5" w:rsidRDefault="00FA21B5" w:rsidP="00FA21B5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66484">
              <w:rPr>
                <w:rFonts w:ascii="Times New Roman" w:hAnsi="Times New Roman" w:cs="Times New Roman"/>
                <w:sz w:val="20"/>
                <w:szCs w:val="20"/>
              </w:rPr>
              <w:t>Управление культуры и спорта администрации муниципального района «Княжпогостский»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39E73470" w14:textId="77777777" w:rsidR="00FA21B5" w:rsidRDefault="00FA21B5" w:rsidP="00FA21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484"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 МР «Княжпогостский»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75D37870" w14:textId="77777777" w:rsidR="00FA21B5" w:rsidRPr="00866484" w:rsidRDefault="00FA21B5" w:rsidP="00FA21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Отдел Министерства внутренних дел Российской Федерации по Княжпогостскому району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14:paraId="093E1494" w14:textId="77777777" w:rsidR="00FA21B5" w:rsidRPr="00866484" w:rsidRDefault="00FA21B5" w:rsidP="00FA21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Государственное учреждение Республики Коми «Центр занятости населения Княжпогостского района»;</w:t>
            </w:r>
          </w:p>
          <w:p w14:paraId="1469754F" w14:textId="3132AE1A" w:rsidR="00FA21B5" w:rsidRPr="00FA21B5" w:rsidRDefault="00FA21B5" w:rsidP="00FA21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Территориальная комиссия по делам несовершеннолетних и защите их прав Княжпогостского района;</w:t>
            </w:r>
          </w:p>
        </w:tc>
      </w:tr>
      <w:tr w:rsidR="00230DFF" w:rsidRPr="00866484" w14:paraId="60F2FFA5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41C41" w14:textId="0A92764B" w:rsidR="00230DFF" w:rsidRPr="00866484" w:rsidRDefault="00230DFF" w:rsidP="00D021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Цели подпрограммы </w:t>
            </w:r>
            <w:r w:rsidR="00D021D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6C43D" w14:textId="57685AB8" w:rsidR="00230DFF" w:rsidRPr="00937B98" w:rsidRDefault="00937B98" w:rsidP="00937B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230DFF" w:rsidRPr="00866484">
              <w:rPr>
                <w:rFonts w:ascii="Times New Roman" w:hAnsi="Times New Roman"/>
                <w:sz w:val="20"/>
                <w:szCs w:val="20"/>
              </w:rPr>
              <w:t>овышение качества и эффективности профилактики правонару</w:t>
            </w:r>
            <w:r>
              <w:rPr>
                <w:rFonts w:ascii="Times New Roman" w:hAnsi="Times New Roman"/>
                <w:sz w:val="20"/>
                <w:szCs w:val="20"/>
              </w:rPr>
              <w:t>шений среди несовершеннолетних</w:t>
            </w:r>
            <w:r w:rsidR="009F3FD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30DFF" w:rsidRPr="00866484" w14:paraId="26C99DE1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65294" w14:textId="77EAE8A3" w:rsidR="00230DFF" w:rsidRPr="00866484" w:rsidRDefault="00230DFF" w:rsidP="00D021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Задачи подпрограммы </w:t>
            </w:r>
            <w:r w:rsidR="00D021D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AD859" w14:textId="77777777" w:rsidR="00230DFF" w:rsidRPr="00866484" w:rsidRDefault="00230DFF" w:rsidP="003D3A29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484">
              <w:rPr>
                <w:rFonts w:ascii="Times New Roman" w:hAnsi="Times New Roman" w:cs="Times New Roman"/>
                <w:sz w:val="20"/>
                <w:szCs w:val="20"/>
              </w:rPr>
              <w:t>1) применение новых форм и методов работы с несовершеннолетними по формированию законопослушного поведения;</w:t>
            </w:r>
          </w:p>
          <w:p w14:paraId="47AAAD57" w14:textId="77777777" w:rsidR="00230DFF" w:rsidRPr="00866484" w:rsidRDefault="00230DFF" w:rsidP="003D3A29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4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2) вовлечение несовершеннолетних в организованные формы отдыха и труда;</w:t>
            </w:r>
          </w:p>
          <w:p w14:paraId="79C8C8BB" w14:textId="596D1F0E" w:rsidR="00D021DD" w:rsidRPr="00937B98" w:rsidRDefault="00230DFF" w:rsidP="003D3A29">
            <w:pPr>
              <w:pStyle w:val="ad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484">
              <w:rPr>
                <w:rFonts w:ascii="Times New Roman" w:hAnsi="Times New Roman" w:cs="Times New Roman"/>
                <w:sz w:val="20"/>
                <w:szCs w:val="20"/>
              </w:rPr>
              <w:t>3) совершенствование профилактической работы с несовершеннолетними «группы риска»</w:t>
            </w:r>
            <w:r w:rsidR="009F3F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230DFF" w:rsidRPr="00866484" w14:paraId="6B661E08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A829A" w14:textId="2F5A0120" w:rsidR="00230DFF" w:rsidRPr="00866484" w:rsidRDefault="00230DFF" w:rsidP="00D021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Целевые индикаторы и показатели подпрограммы </w:t>
            </w:r>
            <w:r w:rsidR="00D021D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06748" w14:textId="78943828" w:rsidR="00D021DD" w:rsidRPr="00866484" w:rsidRDefault="00937B98" w:rsidP="00D021D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1</w:t>
            </w:r>
            <w:r w:rsidR="00D021DD" w:rsidRPr="00866484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) </w:t>
            </w:r>
            <w:r w:rsidR="00AB2854" w:rsidRPr="00AB2854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Количество преступлений, совершенных несовершеннолетними, в том числе с их участием </w:t>
            </w:r>
            <w:r w:rsidR="00D021DD" w:rsidRPr="00866484">
              <w:rPr>
                <w:rFonts w:ascii="Times New Roman" w:hAnsi="Times New Roman"/>
                <w:color w:val="auto"/>
                <w:sz w:val="20"/>
                <w:szCs w:val="20"/>
              </w:rPr>
              <w:t>(</w:t>
            </w:r>
            <w:r w:rsidR="00AB2854">
              <w:rPr>
                <w:rFonts w:ascii="Times New Roman" w:hAnsi="Times New Roman"/>
                <w:color w:val="auto"/>
                <w:sz w:val="20"/>
                <w:szCs w:val="20"/>
              </w:rPr>
              <w:t>ед.</w:t>
            </w:r>
            <w:r w:rsidR="00D021DD" w:rsidRPr="00866484">
              <w:rPr>
                <w:rFonts w:ascii="Times New Roman" w:hAnsi="Times New Roman"/>
                <w:color w:val="auto"/>
                <w:sz w:val="20"/>
                <w:szCs w:val="20"/>
              </w:rPr>
              <w:t>);</w:t>
            </w:r>
          </w:p>
          <w:p w14:paraId="4FC718F6" w14:textId="093B3978" w:rsidR="00D021DD" w:rsidRDefault="00937B98" w:rsidP="00D021D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2</w:t>
            </w:r>
            <w:r w:rsidR="00D021DD" w:rsidRPr="00866484">
              <w:rPr>
                <w:rFonts w:ascii="Times New Roman" w:hAnsi="Times New Roman"/>
                <w:color w:val="auto"/>
                <w:sz w:val="20"/>
                <w:szCs w:val="20"/>
              </w:rPr>
              <w:t>) удельный вес несовершеннолетних, состоящих на профилактических учетах, вовлеченных в организованные формы досуга на базе общеобразовательных организаций и образовательных организаций дополнительного образования, от общего числа данной категории (%);</w:t>
            </w:r>
          </w:p>
          <w:p w14:paraId="4018547C" w14:textId="2B24941A" w:rsidR="00AB2854" w:rsidRPr="00866484" w:rsidRDefault="00AB2854" w:rsidP="00D021D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3) у</w:t>
            </w:r>
            <w:r w:rsidRPr="00AB2854">
              <w:rPr>
                <w:rFonts w:ascii="Times New Roman" w:hAnsi="Times New Roman"/>
                <w:color w:val="auto"/>
                <w:sz w:val="20"/>
                <w:szCs w:val="20"/>
              </w:rPr>
              <w:t>дельный вес несовершеннолетних граждан в возрасте от 14 до 18 лет, трудоустроенных в свободное от учебы время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CC0994" w:rsidRPr="00CC0994">
              <w:rPr>
                <w:rFonts w:ascii="Times New Roman" w:hAnsi="Times New Roman"/>
                <w:color w:val="auto"/>
                <w:sz w:val="20"/>
                <w:szCs w:val="20"/>
              </w:rPr>
              <w:t>от количества рабочих мест, утвержденных для МР «Княжпогостский» Министерством труда, занятости и социальной защиты Республики Коми</w:t>
            </w:r>
            <w:r w:rsidR="00CC0994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(%);</w:t>
            </w:r>
          </w:p>
          <w:p w14:paraId="4F50D772" w14:textId="1319E8BC" w:rsidR="00230DFF" w:rsidRPr="00AB2854" w:rsidRDefault="00AB2854" w:rsidP="003D3A29">
            <w:pPr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4</w:t>
            </w:r>
            <w:r w:rsidR="00230DFF" w:rsidRPr="00AB2854">
              <w:rPr>
                <w:rFonts w:ascii="Times New Roman" w:hAnsi="Times New Roman"/>
                <w:color w:val="auto"/>
                <w:sz w:val="20"/>
                <w:szCs w:val="20"/>
              </w:rPr>
              <w:t>) доля несовершеннолетних, состоящих на профилактических учетах и снятых с учета по исправлению, от общего числа состоящих на профилактических учетах (%)</w:t>
            </w:r>
            <w:r w:rsidR="009F3FDD">
              <w:rPr>
                <w:rFonts w:ascii="Times New Roman" w:hAnsi="Times New Roman"/>
                <w:color w:val="auto"/>
                <w:sz w:val="20"/>
                <w:szCs w:val="20"/>
              </w:rPr>
              <w:t>.</w:t>
            </w:r>
          </w:p>
        </w:tc>
      </w:tr>
      <w:tr w:rsidR="00230DFF" w:rsidRPr="00866484" w14:paraId="0D79AC25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B0F25" w14:textId="7BB9CF3E" w:rsidR="00230DFF" w:rsidRPr="00866484" w:rsidRDefault="00230DFF" w:rsidP="00D021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Этапы и сроки реализации подпрограммы</w:t>
            </w:r>
            <w:r w:rsidR="00D021DD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0CA32" w14:textId="33A6EA29" w:rsidR="00230DFF" w:rsidRPr="00866484" w:rsidRDefault="00230DFF" w:rsidP="00D021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подпрограмма </w:t>
            </w:r>
            <w:r w:rsidR="00D021DD">
              <w:rPr>
                <w:rFonts w:ascii="Times New Roman" w:hAnsi="Times New Roman"/>
                <w:sz w:val="20"/>
                <w:szCs w:val="20"/>
              </w:rPr>
              <w:t>2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реализуется в 202</w:t>
            </w:r>
            <w:r w:rsidR="00224AED">
              <w:rPr>
                <w:rFonts w:ascii="Times New Roman" w:hAnsi="Times New Roman"/>
                <w:sz w:val="20"/>
                <w:szCs w:val="20"/>
              </w:rPr>
              <w:t>1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- 2025 годах</w:t>
            </w:r>
          </w:p>
        </w:tc>
      </w:tr>
      <w:tr w:rsidR="00230DFF" w:rsidRPr="00866484" w14:paraId="31559258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DC1F7" w14:textId="06BA45E3" w:rsidR="00230DFF" w:rsidRPr="00866484" w:rsidRDefault="00230DFF" w:rsidP="00D021D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Объемы финансирования подпрограммы </w:t>
            </w:r>
            <w:r w:rsidR="00D021DD">
              <w:rPr>
                <w:rFonts w:ascii="Times New Roman" w:hAnsi="Times New Roman"/>
                <w:sz w:val="20"/>
                <w:szCs w:val="20"/>
              </w:rPr>
              <w:t>2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6CEE2" w14:textId="6B704CA1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Общий объем финансирования подпрограммы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2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в 202</w:t>
            </w:r>
            <w:r w:rsidR="00224AED">
              <w:rPr>
                <w:rFonts w:ascii="Times New Roman" w:hAnsi="Times New Roman"/>
                <w:sz w:val="20"/>
                <w:szCs w:val="20"/>
              </w:rPr>
              <w:t>1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- 2025 годах за счет всех источников финансирования составляет </w:t>
            </w:r>
            <w:r w:rsidR="00581F94">
              <w:rPr>
                <w:rFonts w:ascii="Times New Roman" w:hAnsi="Times New Roman"/>
                <w:sz w:val="20"/>
                <w:szCs w:val="20"/>
              </w:rPr>
              <w:t>2 541,707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рублей, в том числе по годам</w:t>
            </w:r>
          </w:p>
          <w:p w14:paraId="28EFED40" w14:textId="3E068551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2021 год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F94">
              <w:rPr>
                <w:rFonts w:ascii="Times New Roman" w:hAnsi="Times New Roman"/>
                <w:sz w:val="20"/>
                <w:szCs w:val="20"/>
              </w:rPr>
              <w:t>9</w:t>
            </w:r>
            <w:r w:rsidR="006B416A">
              <w:rPr>
                <w:rFonts w:ascii="Times New Roman" w:hAnsi="Times New Roman"/>
                <w:sz w:val="20"/>
                <w:szCs w:val="20"/>
              </w:rPr>
              <w:t>08,698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176D8A3E" w14:textId="0C7E94A7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2022 год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F94">
              <w:rPr>
                <w:rFonts w:ascii="Times New Roman" w:hAnsi="Times New Roman"/>
                <w:sz w:val="20"/>
                <w:szCs w:val="20"/>
              </w:rPr>
              <w:t>815,613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605D25C4" w14:textId="416FF2AD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2023 год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F94">
              <w:rPr>
                <w:rFonts w:ascii="Times New Roman" w:hAnsi="Times New Roman"/>
                <w:sz w:val="20"/>
                <w:szCs w:val="20"/>
              </w:rPr>
              <w:t>408,698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707EC7B6" w14:textId="0D6A188E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2024 год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F94">
              <w:rPr>
                <w:rFonts w:ascii="Times New Roman" w:hAnsi="Times New Roman"/>
                <w:sz w:val="20"/>
                <w:szCs w:val="20"/>
              </w:rPr>
              <w:t>408,698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4AC08674" w14:textId="5F608ED1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2025 год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56F2FB5D" w14:textId="77777777" w:rsidR="00230DFF" w:rsidRPr="00866484" w:rsidRDefault="00230DFF" w:rsidP="003D3A29">
            <w:pPr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14:paraId="42A1F5DA" w14:textId="7041F6B4" w:rsidR="00230DFF" w:rsidRPr="00866484" w:rsidRDefault="00230DFF" w:rsidP="003D3A29">
            <w:pPr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средства республиканского бюджета Республики Коми согласно закону о республиканском бюджете Республики Коми </w:t>
            </w:r>
            <w:r w:rsidR="00581F94">
              <w:rPr>
                <w:rFonts w:ascii="Times New Roman" w:hAnsi="Times New Roman"/>
                <w:sz w:val="20"/>
                <w:szCs w:val="20"/>
              </w:rPr>
              <w:t>925,025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рублей, в том числе по годам:</w:t>
            </w:r>
          </w:p>
          <w:p w14:paraId="6AC1948B" w14:textId="3ABEA7D3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2021 год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3719">
              <w:rPr>
                <w:rFonts w:ascii="Times New Roman" w:hAnsi="Times New Roman"/>
                <w:sz w:val="20"/>
                <w:szCs w:val="20"/>
              </w:rPr>
              <w:t>2</w:t>
            </w:r>
            <w:r w:rsidR="006B416A">
              <w:rPr>
                <w:rFonts w:ascii="Times New Roman" w:hAnsi="Times New Roman"/>
                <w:sz w:val="20"/>
                <w:szCs w:val="20"/>
              </w:rPr>
              <w:t>45,219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1F6C7F3A" w14:textId="2173B8BB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2022 год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F94">
              <w:rPr>
                <w:rFonts w:ascii="Times New Roman" w:hAnsi="Times New Roman"/>
                <w:sz w:val="20"/>
                <w:szCs w:val="20"/>
              </w:rPr>
              <w:t>189,368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205988AC" w14:textId="2A0A99F4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2023 год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F94">
              <w:rPr>
                <w:rFonts w:ascii="Times New Roman" w:hAnsi="Times New Roman"/>
                <w:sz w:val="20"/>
                <w:szCs w:val="20"/>
              </w:rPr>
              <w:t>245,219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25DCF598" w14:textId="688C3EB3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2024 год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F94">
              <w:rPr>
                <w:rFonts w:ascii="Times New Roman" w:hAnsi="Times New Roman"/>
                <w:sz w:val="20"/>
                <w:szCs w:val="20"/>
              </w:rPr>
              <w:t>245,219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28C68A28" w14:textId="09B47EF5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2025 год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4D29">
              <w:rPr>
                <w:rFonts w:ascii="Times New Roman" w:hAnsi="Times New Roman"/>
                <w:sz w:val="20"/>
                <w:szCs w:val="20"/>
              </w:rPr>
              <w:t>00</w:t>
            </w:r>
            <w:r w:rsidR="00CF220E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63AEF460" w14:textId="60A639F0" w:rsidR="00230DFF" w:rsidRPr="00866484" w:rsidRDefault="00230DFF" w:rsidP="003D3A29">
            <w:pPr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из них средства федерального бюджета </w:t>
            </w:r>
            <w:r w:rsidR="00CF220E">
              <w:rPr>
                <w:rFonts w:ascii="Times New Roman" w:hAnsi="Times New Roman"/>
                <w:sz w:val="20"/>
                <w:szCs w:val="20"/>
              </w:rPr>
              <w:t xml:space="preserve">0,000 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>тыс. рублей, в том числе по годам:</w:t>
            </w:r>
          </w:p>
          <w:p w14:paraId="7AEF2D35" w14:textId="6AC812FF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2021 год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44A6473C" w14:textId="66518F6D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2022 год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3A07A1BD" w14:textId="2C3339C8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2023 год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51D49A70" w14:textId="4FBF2151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2024 год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7827FE59" w14:textId="3749BD60" w:rsidR="00230DFF" w:rsidRPr="00866484" w:rsidRDefault="00230DFF" w:rsidP="00120D6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2025 год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 </w:t>
            </w:r>
          </w:p>
        </w:tc>
      </w:tr>
      <w:tr w:rsidR="00230DFF" w:rsidRPr="00866484" w14:paraId="70EBCF86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C171B" w14:textId="130E2079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Ожидаемые резу</w:t>
            </w:r>
            <w:r w:rsidR="00CF220E">
              <w:rPr>
                <w:rFonts w:ascii="Times New Roman" w:hAnsi="Times New Roman"/>
                <w:sz w:val="20"/>
                <w:szCs w:val="20"/>
              </w:rPr>
              <w:t>льтаты реализации подпрограммы 2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F382F" w14:textId="4E902160" w:rsidR="00230DFF" w:rsidRPr="00866484" w:rsidRDefault="00CF220E" w:rsidP="003D3A2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Реализация подпрограммы 2</w:t>
            </w:r>
            <w:r w:rsidR="00230DFF" w:rsidRPr="00866484">
              <w:rPr>
                <w:rFonts w:ascii="Times New Roman" w:hAnsi="Times New Roman"/>
                <w:sz w:val="20"/>
                <w:szCs w:val="20"/>
              </w:rPr>
              <w:t xml:space="preserve"> позволит:</w:t>
            </w:r>
          </w:p>
          <w:p w14:paraId="4DCB2097" w14:textId="4A800DB4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1) сни</w:t>
            </w:r>
            <w:r w:rsidR="00C03788">
              <w:rPr>
                <w:rFonts w:ascii="Times New Roman" w:hAnsi="Times New Roman"/>
                <w:sz w:val="20"/>
                <w:szCs w:val="20"/>
              </w:rPr>
              <w:t>зить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945CF">
              <w:rPr>
                <w:rFonts w:ascii="Times New Roman" w:hAnsi="Times New Roman"/>
                <w:sz w:val="20"/>
                <w:szCs w:val="20"/>
              </w:rPr>
              <w:t>количество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преступлений, совершенных несовершеннолетними, в том числе с их участием</w:t>
            </w:r>
            <w:r w:rsidR="00C64548">
              <w:rPr>
                <w:rFonts w:ascii="Times New Roman" w:hAnsi="Times New Roman"/>
                <w:sz w:val="20"/>
                <w:szCs w:val="20"/>
              </w:rPr>
              <w:t xml:space="preserve"> до </w:t>
            </w:r>
            <w:r w:rsidR="00D945CF">
              <w:rPr>
                <w:rFonts w:ascii="Times New Roman" w:hAnsi="Times New Roman"/>
                <w:sz w:val="20"/>
                <w:szCs w:val="20"/>
              </w:rPr>
              <w:t>6 ед.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1EB09328" w14:textId="2046FF79" w:rsidR="00C64548" w:rsidRDefault="00230DFF" w:rsidP="00CF220E">
            <w:pPr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r w:rsidR="00CF220E">
              <w:rPr>
                <w:rFonts w:ascii="Times New Roman" w:hAnsi="Times New Roman"/>
                <w:sz w:val="20"/>
                <w:szCs w:val="20"/>
              </w:rPr>
              <w:t>увеличить</w:t>
            </w:r>
            <w:r w:rsidR="002767BC"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64548" w:rsidRPr="00866484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удельный вес несовершеннолетних, состоящих на профилактических учетах, вовлеченных в организованные формы досуга на базе общеобразовательных организаций и образовательных организаций дополнительного образования, от общего числа данной категории </w:t>
            </w:r>
            <w:r w:rsidR="00C6454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до </w:t>
            </w:r>
            <w:r w:rsidR="00D945CF">
              <w:rPr>
                <w:rFonts w:ascii="Times New Roman" w:hAnsi="Times New Roman"/>
                <w:color w:val="auto"/>
                <w:sz w:val="20"/>
                <w:szCs w:val="20"/>
              </w:rPr>
              <w:t>8</w:t>
            </w:r>
            <w:r w:rsidR="0062094F">
              <w:rPr>
                <w:rFonts w:ascii="Times New Roman" w:hAnsi="Times New Roman"/>
                <w:color w:val="auto"/>
                <w:sz w:val="20"/>
                <w:szCs w:val="20"/>
              </w:rPr>
              <w:t>0</w:t>
            </w:r>
            <w:r w:rsidR="00C64548">
              <w:rPr>
                <w:rFonts w:ascii="Times New Roman" w:hAnsi="Times New Roman"/>
                <w:color w:val="auto"/>
                <w:sz w:val="20"/>
                <w:szCs w:val="20"/>
              </w:rPr>
              <w:t>%</w:t>
            </w:r>
            <w:r w:rsidR="00C64548" w:rsidRPr="00866484">
              <w:rPr>
                <w:rFonts w:ascii="Times New Roman" w:hAnsi="Times New Roman"/>
                <w:color w:val="auto"/>
                <w:sz w:val="20"/>
                <w:szCs w:val="20"/>
              </w:rPr>
              <w:t>;</w:t>
            </w:r>
          </w:p>
          <w:p w14:paraId="208F3DC5" w14:textId="335271A3" w:rsidR="00AB2854" w:rsidRDefault="00AB2854" w:rsidP="00CF220E">
            <w:pPr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3) </w:t>
            </w:r>
            <w:r w:rsidR="00CC0994">
              <w:rPr>
                <w:rFonts w:ascii="Times New Roman" w:hAnsi="Times New Roman"/>
                <w:color w:val="auto"/>
                <w:sz w:val="20"/>
                <w:szCs w:val="20"/>
              </w:rPr>
              <w:t>трудоустройство 100%</w:t>
            </w:r>
            <w:r w:rsidRPr="00AB2854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несовершеннолетних граждан в возрасте от 14 до 18 лет, в свободное от учебы время</w:t>
            </w:r>
            <w:r w:rsidR="00CC0994">
              <w:rPr>
                <w:rFonts w:ascii="Times New Roman" w:hAnsi="Times New Roman"/>
                <w:color w:val="auto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CC0994" w:rsidRPr="00CC0994">
              <w:rPr>
                <w:rFonts w:ascii="Times New Roman" w:hAnsi="Times New Roman"/>
                <w:color w:val="auto"/>
                <w:sz w:val="20"/>
                <w:szCs w:val="20"/>
              </w:rPr>
              <w:t>от количества рабочих мест, утвержденных для МР «Княжпогостский» Министерством труда, занятости и социальной защиты Республики Коми</w:t>
            </w:r>
            <w:r w:rsidR="000A1CEE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%;</w:t>
            </w:r>
          </w:p>
          <w:p w14:paraId="26FDC7EE" w14:textId="271D2F8F" w:rsidR="00CF220E" w:rsidRPr="00866484" w:rsidRDefault="00AB2854" w:rsidP="0062094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230DFF" w:rsidRPr="00866484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="00C03788">
              <w:rPr>
                <w:rFonts w:ascii="Times New Roman" w:hAnsi="Times New Roman"/>
                <w:sz w:val="20"/>
                <w:szCs w:val="20"/>
              </w:rPr>
              <w:t xml:space="preserve">увеличить </w:t>
            </w:r>
            <w:r w:rsidR="00C64548" w:rsidRPr="0086648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дол</w:t>
            </w:r>
            <w:r w:rsidR="00C6454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ю</w:t>
            </w:r>
            <w:r w:rsidR="00C64548" w:rsidRPr="0086648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несовершеннолетних, состоящих на профилактических учетах и снятых с учета по исправлению, от общего числа состоящих на профилактических учетах</w:t>
            </w:r>
            <w:r w:rsidR="00C6454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до </w:t>
            </w:r>
            <w:r w:rsidR="00D945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  <w:r w:rsidR="00C6454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="00C64548" w:rsidRPr="00866484">
              <w:rPr>
                <w:rFonts w:ascii="Times New Roman" w:hAnsi="Times New Roman"/>
                <w:sz w:val="20"/>
                <w:szCs w:val="20"/>
              </w:rPr>
              <w:t>%</w:t>
            </w:r>
            <w:r w:rsidR="00C0378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14:paraId="21852E42" w14:textId="77777777" w:rsidR="00230DFF" w:rsidRPr="00866484" w:rsidRDefault="00230DFF" w:rsidP="00230DFF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50B2C941" w14:textId="5370C52B" w:rsidR="00B4737D" w:rsidRDefault="000545CD" w:rsidP="00B4737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hyperlink w:anchor="P120" w:history="1">
        <w:r w:rsidR="00B4737D" w:rsidRPr="002D4870">
          <w:rPr>
            <w:rFonts w:ascii="Times New Roman" w:hAnsi="Times New Roman" w:cs="Times New Roman"/>
            <w:b/>
            <w:sz w:val="20"/>
            <w:szCs w:val="20"/>
          </w:rPr>
          <w:t>П</w:t>
        </w:r>
        <w:r w:rsidR="00B4737D">
          <w:rPr>
            <w:rFonts w:ascii="Times New Roman" w:hAnsi="Times New Roman" w:cs="Times New Roman"/>
            <w:b/>
            <w:sz w:val="20"/>
            <w:szCs w:val="20"/>
          </w:rPr>
          <w:t>ОДПРОГРАММА</w:t>
        </w:r>
        <w:r w:rsidR="00B4737D" w:rsidRPr="002D4870"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</w:hyperlink>
      <w:r w:rsidR="00C03788">
        <w:rPr>
          <w:rFonts w:ascii="Times New Roman" w:hAnsi="Times New Roman" w:cs="Times New Roman"/>
          <w:b/>
          <w:sz w:val="20"/>
          <w:szCs w:val="20"/>
        </w:rPr>
        <w:t>3</w:t>
      </w:r>
    </w:p>
    <w:p w14:paraId="6FB1FE04" w14:textId="77777777" w:rsidR="00B4737D" w:rsidRDefault="00B4737D" w:rsidP="00B4737D">
      <w:pPr>
        <w:pStyle w:val="Heading"/>
        <w:jc w:val="center"/>
        <w:rPr>
          <w:rFonts w:ascii="Times New Roman" w:hAnsi="Times New Roman" w:cs="Times New Roman"/>
          <w:bCs w:val="0"/>
          <w:color w:val="000000"/>
          <w:sz w:val="20"/>
          <w:szCs w:val="20"/>
        </w:rPr>
      </w:pPr>
      <w:r w:rsidRPr="00B4737D">
        <w:rPr>
          <w:rFonts w:ascii="Times New Roman" w:hAnsi="Times New Roman" w:cs="Times New Roman"/>
          <w:bCs w:val="0"/>
          <w:color w:val="000000"/>
          <w:sz w:val="20"/>
          <w:szCs w:val="20"/>
        </w:rPr>
        <w:t xml:space="preserve">«Профилактика алкоголизма и наркомании </w:t>
      </w:r>
    </w:p>
    <w:p w14:paraId="1DD56793" w14:textId="3BF6373D" w:rsidR="00B4737D" w:rsidRPr="00866484" w:rsidRDefault="00B4737D" w:rsidP="00B4737D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>муниципальной программы</w:t>
      </w:r>
    </w:p>
    <w:p w14:paraId="1CADC031" w14:textId="77777777" w:rsidR="00B4737D" w:rsidRDefault="00B4737D" w:rsidP="00230DFF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0D4C6715" w14:textId="087F74BA" w:rsidR="00230DFF" w:rsidRPr="00866484" w:rsidRDefault="00230DFF" w:rsidP="00230DFF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ПАСПОРТ </w:t>
      </w:r>
    </w:p>
    <w:p w14:paraId="164C9DC2" w14:textId="4BB8BD4D" w:rsidR="00224AED" w:rsidRDefault="00C03788" w:rsidP="00230DFF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>
        <w:rPr>
          <w:rFonts w:ascii="Times New Roman" w:hAnsi="Times New Roman" w:cs="Times New Roman"/>
          <w:b w:val="0"/>
          <w:color w:val="000000"/>
          <w:sz w:val="20"/>
          <w:szCs w:val="20"/>
        </w:rPr>
        <w:t>Подпрограммы 3</w:t>
      </w:r>
      <w:r w:rsidR="00230DFF"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 </w:t>
      </w:r>
      <w:hyperlink w:anchor="P295" w:history="1">
        <w:r w:rsidR="00230DFF" w:rsidRPr="00866484">
          <w:rPr>
            <w:rFonts w:ascii="Times New Roman" w:hAnsi="Times New Roman" w:cs="Times New Roman"/>
            <w:b w:val="0"/>
            <w:sz w:val="20"/>
            <w:szCs w:val="20"/>
          </w:rPr>
          <w:t>«Профилактика алкоголизма и наркомании»</w:t>
        </w:r>
      </w:hyperlink>
      <w:r w:rsidR="00230DFF" w:rsidRPr="00866484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230DFF"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 </w:t>
      </w:r>
    </w:p>
    <w:p w14:paraId="471B4095" w14:textId="0F60BF7B" w:rsidR="00230DFF" w:rsidRPr="00866484" w:rsidRDefault="00230DFF" w:rsidP="00230DFF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(далее – подпрограмма </w:t>
      </w:r>
      <w:r w:rsidR="00C03788">
        <w:rPr>
          <w:rFonts w:ascii="Times New Roman" w:hAnsi="Times New Roman" w:cs="Times New Roman"/>
          <w:b w:val="0"/>
          <w:color w:val="000000"/>
          <w:sz w:val="20"/>
          <w:szCs w:val="20"/>
        </w:rPr>
        <w:t>3</w:t>
      </w:r>
      <w:r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>)</w:t>
      </w:r>
    </w:p>
    <w:p w14:paraId="7B89778E" w14:textId="77777777" w:rsidR="00230DFF" w:rsidRPr="00866484" w:rsidRDefault="00230DFF" w:rsidP="00230DFF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tbl>
      <w:tblPr>
        <w:tblW w:w="10632" w:type="dxa"/>
        <w:tblInd w:w="-179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69"/>
        <w:gridCol w:w="8363"/>
      </w:tblGrid>
      <w:tr w:rsidR="00230DFF" w:rsidRPr="00866484" w14:paraId="6EBE612D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C8436" w14:textId="77777777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</w:t>
            </w:r>
          </w:p>
          <w:p w14:paraId="5228EEBF" w14:textId="30445A76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подпрограммы </w:t>
            </w:r>
            <w:r w:rsidR="00C0378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43EE6" w14:textId="77777777" w:rsidR="00FA21B5" w:rsidRDefault="00FA21B5" w:rsidP="00FA21B5">
            <w:pPr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по делам гражданской обороны и чрезвычайным ситуациям администрации муниципального района «Княжпогостский»</w:t>
            </w:r>
          </w:p>
          <w:p w14:paraId="075BFB25" w14:textId="494C28C1" w:rsidR="00230DFF" w:rsidRPr="00866484" w:rsidRDefault="00230DFF" w:rsidP="003D3A2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21B5" w:rsidRPr="00866484" w14:paraId="31C8B6B9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DA899" w14:textId="77777777" w:rsidR="00FA21B5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Участники подпрограммы 3</w:t>
            </w:r>
          </w:p>
          <w:p w14:paraId="18A2F808" w14:textId="01D73087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 согласованию)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C5E1B" w14:textId="77777777" w:rsidR="00FA21B5" w:rsidRPr="00866484" w:rsidRDefault="00FA21B5" w:rsidP="00FA21B5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66484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муниципального района «Княжпогостский»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BA2DB65" w14:textId="77777777" w:rsidR="00FA21B5" w:rsidRDefault="00FA21B5" w:rsidP="00FA21B5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66484">
              <w:rPr>
                <w:rFonts w:ascii="Times New Roman" w:hAnsi="Times New Roman" w:cs="Times New Roman"/>
                <w:sz w:val="20"/>
                <w:szCs w:val="20"/>
              </w:rPr>
              <w:t>Управление культуры и спорта администрации муниципального района «Княжпогостский»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1E29DEA0" w14:textId="77777777" w:rsidR="00FA21B5" w:rsidRPr="00866484" w:rsidRDefault="00FA21B5" w:rsidP="00FA21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Отдел Министерства внутренних дел Российской Федерации по Княжпогостскому району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14:paraId="474E6343" w14:textId="77777777" w:rsidR="00FA21B5" w:rsidRPr="00866484" w:rsidRDefault="00FA21B5" w:rsidP="00FA21B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Государственное учреждение Республики Коми «Центр занятости населения Княжпогостского района»;</w:t>
            </w:r>
          </w:p>
          <w:p w14:paraId="7479598B" w14:textId="77777777" w:rsidR="00FA21B5" w:rsidRDefault="00FA21B5" w:rsidP="00FA21B5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 xml:space="preserve">Территориальная комиссия по делам несовершеннолетних и защите их прав Княжпогостского </w:t>
            </w:r>
            <w:r w:rsidRPr="00866484">
              <w:rPr>
                <w:rFonts w:ascii="Times New Roman" w:hAnsi="Times New Roman" w:cs="Times New Roman"/>
                <w:sz w:val="20"/>
              </w:rPr>
              <w:lastRenderedPageBreak/>
              <w:t>района;</w:t>
            </w:r>
          </w:p>
          <w:p w14:paraId="3F1207F9" w14:textId="695932A4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Государственное бюджетное учреждение здравоохранения Республики Коми «Княжпогостская центральная районная больница»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FA21B5" w:rsidRPr="00866484" w14:paraId="7EC0BFAC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1E1C1" w14:textId="1051D2B0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Цели подпрограммы 3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E9396" w14:textId="4046F96A" w:rsidR="00FA21B5" w:rsidRPr="00866484" w:rsidRDefault="00FA21B5" w:rsidP="00FA21B5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  <w:r w:rsidRPr="00866484">
              <w:rPr>
                <w:rFonts w:ascii="Times New Roman" w:hAnsi="Times New Roman"/>
                <w:sz w:val="20"/>
              </w:rPr>
              <w:t>ринятие эффективных мер по</w:t>
            </w:r>
            <w:r w:rsidRPr="00866484">
              <w:rPr>
                <w:rFonts w:ascii="Times New Roman" w:hAnsi="Times New Roman" w:cs="Times New Roman"/>
                <w:sz w:val="20"/>
              </w:rPr>
              <w:t xml:space="preserve"> сокращению уровня потребления алкоголя, наркотических и психотропных веществ населением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866484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FA21B5" w:rsidRPr="00866484" w14:paraId="349D3D7F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6360D" w14:textId="23A9B63E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Задачи подпрограммы 3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46146" w14:textId="77777777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1) увеличение доли несовершеннолетних и молодежи (в возрасте от 7 до 30 лет), вовлеченных в мероприятия, по профилактике употребления спиртосодержащей продукции и противодействию незаконному распространению наркотиков;</w:t>
            </w:r>
          </w:p>
          <w:p w14:paraId="04A47806" w14:textId="7DDB2F8C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2) снижение количества преступлений, совершенных в состоянии алкогольного и наркотического опьянения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A21B5" w:rsidRPr="00866484" w14:paraId="33E95D28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CF746" w14:textId="30ADFF89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Целевые индика</w:t>
            </w:r>
            <w:r>
              <w:rPr>
                <w:rFonts w:ascii="Times New Roman" w:hAnsi="Times New Roman"/>
                <w:sz w:val="20"/>
                <w:szCs w:val="20"/>
              </w:rPr>
              <w:t>торы и показатели подпрограммы 3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36B62" w14:textId="4CCE4F52" w:rsidR="00FA21B5" w:rsidRDefault="00FA21B5" w:rsidP="00FA21B5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Pr="00866484">
              <w:rPr>
                <w:rFonts w:ascii="Times New Roman" w:hAnsi="Times New Roman"/>
                <w:sz w:val="20"/>
              </w:rPr>
              <w:t>) удельный вес несовершеннолетних и молодежи (в возрасте от 7 до 30 лет), вовлеченных в профилактические мероприятия, направленные на противодействие употреблению спиртными напитками, наркотическими средствами, психотропными и сильнодействующими веществами, по отношению к общей численности указанной категории (%)</w:t>
            </w:r>
            <w:r>
              <w:rPr>
                <w:rFonts w:ascii="Times New Roman" w:hAnsi="Times New Roman"/>
                <w:sz w:val="20"/>
              </w:rPr>
              <w:t>;</w:t>
            </w:r>
          </w:p>
          <w:p w14:paraId="029BF3EC" w14:textId="2D847020" w:rsidR="00FA21B5" w:rsidRPr="00866484" w:rsidRDefault="00FA21B5" w:rsidP="00FA21B5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866484">
              <w:rPr>
                <w:rFonts w:ascii="Times New Roman" w:hAnsi="Times New Roman" w:cs="Times New Roman"/>
                <w:sz w:val="20"/>
              </w:rPr>
              <w:t>) удельный вес преступлений, совершенных в состоянии опьянения (алкогольного, наркотического), от общего количества расследованных преступлений (%)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FA21B5" w:rsidRPr="00866484" w14:paraId="40474A56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798C2" w14:textId="6F62E3C2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Этапы 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сроки реализации подпрограммы 3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C1110" w14:textId="296EC398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подпрограмма 3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реализуется в 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- 2025 годах</w:t>
            </w:r>
          </w:p>
        </w:tc>
      </w:tr>
      <w:tr w:rsidR="00FA21B5" w:rsidRPr="00866484" w14:paraId="13BCC21C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B8F93" w14:textId="4C4F7178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Объе</w:t>
            </w:r>
            <w:r>
              <w:rPr>
                <w:rFonts w:ascii="Times New Roman" w:hAnsi="Times New Roman"/>
                <w:sz w:val="20"/>
                <w:szCs w:val="20"/>
              </w:rPr>
              <w:t>мы финансирования подпрограммы 3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FB513" w14:textId="722E3A17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Общий объем финансирования подпрограммы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в 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- 2025 годах за счет всех источников финансирования составляет </w:t>
            </w:r>
            <w:r w:rsidR="006A137B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рублей, в том числе по годам</w:t>
            </w:r>
          </w:p>
          <w:p w14:paraId="0BF9E50B" w14:textId="464AC83D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2021 год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974E4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0CD47C77" w14:textId="6CB5443F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2022 год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A137B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4EB78DD0" w14:textId="14B6A775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2023 год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15CC9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72C84152" w14:textId="1F0CC21A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2024 год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2B0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077EE20D" w14:textId="7566C6F7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2025 год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2B0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29B2B88F" w14:textId="77777777" w:rsidR="00FA21B5" w:rsidRPr="00866484" w:rsidRDefault="00FA21B5" w:rsidP="00FA21B5">
            <w:pPr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14:paraId="485F0364" w14:textId="139731EA" w:rsidR="00FA21B5" w:rsidRPr="00866484" w:rsidRDefault="00FA21B5" w:rsidP="00FA21B5">
            <w:pPr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средства республиканского бюджета Республики Коми согласно закону о республиканском бюджете Республики Коми </w:t>
            </w:r>
            <w:r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рублей, в том числе по годам:</w:t>
            </w:r>
          </w:p>
          <w:p w14:paraId="4A73DFEA" w14:textId="72992689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2021 год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5A61EDB2" w14:textId="4D6CB668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2022 год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79E8BD65" w14:textId="7520A6AE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2023 год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70B6D5EE" w14:textId="5070EFF3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2024 год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313A109C" w14:textId="4E02235B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2025 год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1B9C01F9" w14:textId="5136C1AF" w:rsidR="00FA21B5" w:rsidRPr="00866484" w:rsidRDefault="00FA21B5" w:rsidP="00FA21B5">
            <w:pPr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из них средства федерального бюджета </w:t>
            </w:r>
            <w:r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рублей, в том числе по годам:</w:t>
            </w:r>
          </w:p>
          <w:p w14:paraId="027D5D33" w14:textId="296AA4DB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2021 год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1E6D110C" w14:textId="2BF163C3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2022 год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5933B095" w14:textId="2C34F6B2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2023 год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2F0A2FF4" w14:textId="5068CB14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 год - 0,000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52F1725A" w14:textId="67F3DBD0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2025 год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 </w:t>
            </w:r>
          </w:p>
        </w:tc>
      </w:tr>
      <w:tr w:rsidR="00FA21B5" w:rsidRPr="00866484" w14:paraId="4191E8DE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F76BA" w14:textId="58B7AB63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Ожидаемые резу</w:t>
            </w:r>
            <w:r>
              <w:rPr>
                <w:rFonts w:ascii="Times New Roman" w:hAnsi="Times New Roman"/>
                <w:sz w:val="20"/>
                <w:szCs w:val="20"/>
              </w:rPr>
              <w:t>льтаты реализации подпрограммы 3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A8D26" w14:textId="69EFE0BE" w:rsidR="00FA21B5" w:rsidRPr="00866484" w:rsidRDefault="00FA21B5" w:rsidP="00FA21B5">
            <w:pPr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Реализация подпрограммы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позволит:</w:t>
            </w:r>
          </w:p>
          <w:p w14:paraId="67B6484B" w14:textId="4E415215" w:rsidR="00FA21B5" w:rsidRPr="00866484" w:rsidRDefault="00FA21B5" w:rsidP="00FA21B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>) увелич</w:t>
            </w:r>
            <w:r>
              <w:rPr>
                <w:rFonts w:ascii="Times New Roman" w:hAnsi="Times New Roman"/>
                <w:sz w:val="20"/>
                <w:szCs w:val="20"/>
              </w:rPr>
              <w:t>ить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количеств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несовершеннолетних и молодежи (в возрасте от 7 до 30 лет), вовлеченных в профилактическую работу, </w:t>
            </w:r>
            <w:r w:rsidRPr="00866484">
              <w:rPr>
                <w:rFonts w:ascii="Times New Roman" w:hAnsi="Times New Roman"/>
                <w:sz w:val="20"/>
              </w:rPr>
              <w:t>направленн</w:t>
            </w:r>
            <w:r>
              <w:rPr>
                <w:rFonts w:ascii="Times New Roman" w:hAnsi="Times New Roman"/>
                <w:sz w:val="20"/>
              </w:rPr>
              <w:t>ую</w:t>
            </w:r>
            <w:r w:rsidRPr="00866484">
              <w:rPr>
                <w:rFonts w:ascii="Times New Roman" w:hAnsi="Times New Roman"/>
                <w:sz w:val="20"/>
              </w:rPr>
              <w:t xml:space="preserve"> на противодействие употреблению спиртн</w:t>
            </w:r>
            <w:r>
              <w:rPr>
                <w:rFonts w:ascii="Times New Roman" w:hAnsi="Times New Roman"/>
                <w:sz w:val="20"/>
              </w:rPr>
              <w:t>ых</w:t>
            </w:r>
            <w:r w:rsidRPr="00866484">
              <w:rPr>
                <w:rFonts w:ascii="Times New Roman" w:hAnsi="Times New Roman"/>
                <w:sz w:val="20"/>
              </w:rPr>
              <w:t xml:space="preserve"> напитк</w:t>
            </w:r>
            <w:r>
              <w:rPr>
                <w:rFonts w:ascii="Times New Roman" w:hAnsi="Times New Roman"/>
                <w:sz w:val="20"/>
              </w:rPr>
              <w:t>ов</w:t>
            </w:r>
            <w:r w:rsidRPr="00866484">
              <w:rPr>
                <w:rFonts w:ascii="Times New Roman" w:hAnsi="Times New Roman"/>
                <w:sz w:val="20"/>
              </w:rPr>
              <w:t>, наркотически</w:t>
            </w:r>
            <w:r>
              <w:rPr>
                <w:rFonts w:ascii="Times New Roman" w:hAnsi="Times New Roman"/>
                <w:sz w:val="20"/>
              </w:rPr>
              <w:t>х</w:t>
            </w:r>
            <w:r w:rsidRPr="00866484">
              <w:rPr>
                <w:rFonts w:ascii="Times New Roman" w:hAnsi="Times New Roman"/>
                <w:sz w:val="20"/>
              </w:rPr>
              <w:t xml:space="preserve"> средств, психотропны</w:t>
            </w:r>
            <w:r>
              <w:rPr>
                <w:rFonts w:ascii="Times New Roman" w:hAnsi="Times New Roman"/>
                <w:sz w:val="20"/>
              </w:rPr>
              <w:t>х</w:t>
            </w:r>
            <w:r w:rsidRPr="00866484">
              <w:rPr>
                <w:rFonts w:ascii="Times New Roman" w:hAnsi="Times New Roman"/>
                <w:sz w:val="20"/>
              </w:rPr>
              <w:t xml:space="preserve"> и сильнодействующи</w:t>
            </w:r>
            <w:r>
              <w:rPr>
                <w:rFonts w:ascii="Times New Roman" w:hAnsi="Times New Roman"/>
                <w:sz w:val="20"/>
              </w:rPr>
              <w:t>х</w:t>
            </w:r>
            <w:r w:rsidRPr="00866484">
              <w:rPr>
                <w:rFonts w:ascii="Times New Roman" w:hAnsi="Times New Roman"/>
                <w:sz w:val="20"/>
              </w:rPr>
              <w:t xml:space="preserve"> веществ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до 60%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57004CDF" w14:textId="50B49B3D" w:rsidR="00FA21B5" w:rsidRPr="00DD2D3A" w:rsidRDefault="00FA21B5" w:rsidP="00FA21B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866484">
              <w:rPr>
                <w:rFonts w:ascii="Times New Roman" w:hAnsi="Times New Roman" w:cs="Times New Roman"/>
                <w:sz w:val="20"/>
              </w:rPr>
              <w:t>) сокра</w:t>
            </w:r>
            <w:r>
              <w:rPr>
                <w:rFonts w:ascii="Times New Roman" w:hAnsi="Times New Roman" w:cs="Times New Roman"/>
                <w:sz w:val="20"/>
              </w:rPr>
              <w:t>тить</w:t>
            </w:r>
            <w:r w:rsidRPr="00866484">
              <w:rPr>
                <w:rFonts w:ascii="Times New Roman" w:hAnsi="Times New Roman" w:cs="Times New Roman"/>
                <w:sz w:val="20"/>
              </w:rPr>
              <w:t xml:space="preserve"> количеств</w:t>
            </w: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866484">
              <w:rPr>
                <w:rFonts w:ascii="Times New Roman" w:hAnsi="Times New Roman" w:cs="Times New Roman"/>
                <w:sz w:val="20"/>
              </w:rPr>
              <w:t xml:space="preserve"> преступлений, совершенных в состоянии алкогольного и наркотического опьянения, к 2025 году относительно уровня 20</w:t>
            </w:r>
            <w:r>
              <w:rPr>
                <w:rFonts w:ascii="Times New Roman" w:hAnsi="Times New Roman" w:cs="Times New Roman"/>
                <w:sz w:val="20"/>
              </w:rPr>
              <w:t xml:space="preserve">21 </w:t>
            </w:r>
            <w:r w:rsidRPr="00866484">
              <w:rPr>
                <w:rFonts w:ascii="Times New Roman" w:hAnsi="Times New Roman" w:cs="Times New Roman"/>
                <w:sz w:val="20"/>
              </w:rPr>
              <w:t>года</w:t>
            </w:r>
            <w:r>
              <w:rPr>
                <w:rFonts w:ascii="Times New Roman" w:hAnsi="Times New Roman" w:cs="Times New Roman"/>
                <w:sz w:val="20"/>
              </w:rPr>
              <w:t xml:space="preserve"> на 10%.</w:t>
            </w:r>
          </w:p>
        </w:tc>
      </w:tr>
    </w:tbl>
    <w:p w14:paraId="159F6F08" w14:textId="77777777" w:rsidR="00230DFF" w:rsidRPr="00866484" w:rsidRDefault="00230DFF" w:rsidP="00230DFF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bookmarkStart w:id="1" w:name="bookmark5"/>
    <w:bookmarkEnd w:id="1"/>
    <w:p w14:paraId="2C0B4CF1" w14:textId="55B3F6DE" w:rsidR="00B4737D" w:rsidRDefault="00DE04A4" w:rsidP="004627B9">
      <w:pPr>
        <w:pStyle w:val="a6"/>
        <w:shd w:val="clear" w:color="auto" w:fill="auto"/>
        <w:spacing w:before="0" w:after="0" w:line="240" w:lineRule="auto"/>
        <w:ind w:hanging="20"/>
        <w:rPr>
          <w:b/>
          <w:sz w:val="20"/>
          <w:szCs w:val="20"/>
        </w:rPr>
      </w:pPr>
      <w:r>
        <w:rPr>
          <w:b/>
          <w:sz w:val="20"/>
          <w:szCs w:val="20"/>
        </w:rPr>
        <w:fldChar w:fldCharType="begin"/>
      </w:r>
      <w:r>
        <w:rPr>
          <w:b/>
          <w:sz w:val="20"/>
          <w:szCs w:val="20"/>
        </w:rPr>
        <w:instrText xml:space="preserve"> HYPERLINK \l "P120" </w:instrText>
      </w:r>
      <w:r>
        <w:rPr>
          <w:b/>
          <w:sz w:val="20"/>
          <w:szCs w:val="20"/>
        </w:rPr>
        <w:fldChar w:fldCharType="separate"/>
      </w:r>
      <w:r w:rsidR="00B4737D" w:rsidRPr="002D4870">
        <w:rPr>
          <w:b/>
          <w:sz w:val="20"/>
          <w:szCs w:val="20"/>
        </w:rPr>
        <w:t>П</w:t>
      </w:r>
      <w:r w:rsidR="00B4737D">
        <w:rPr>
          <w:b/>
          <w:sz w:val="20"/>
          <w:szCs w:val="20"/>
        </w:rPr>
        <w:t>ОДПРОГРАММА</w:t>
      </w:r>
      <w:r w:rsidR="00B4737D" w:rsidRPr="002D487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fldChar w:fldCharType="end"/>
      </w:r>
      <w:r w:rsidR="007444C4">
        <w:rPr>
          <w:b/>
          <w:sz w:val="20"/>
          <w:szCs w:val="20"/>
        </w:rPr>
        <w:t>4</w:t>
      </w:r>
    </w:p>
    <w:p w14:paraId="53DF1E8C" w14:textId="0D6A662E" w:rsidR="00B4737D" w:rsidRPr="00B4737D" w:rsidRDefault="007444C4" w:rsidP="00B4737D">
      <w:pPr>
        <w:pStyle w:val="Heading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«Гражданская оборона,</w:t>
      </w:r>
      <w:r w:rsidR="00B4737D" w:rsidRPr="00B4737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з</w:t>
      </w:r>
      <w:r w:rsidR="00B4737D" w:rsidRPr="00B4737D">
        <w:rPr>
          <w:rFonts w:ascii="Times New Roman" w:hAnsi="Times New Roman" w:cs="Times New Roman"/>
          <w:sz w:val="20"/>
          <w:szCs w:val="20"/>
        </w:rPr>
        <w:t xml:space="preserve">ащита населения и территорий </w:t>
      </w:r>
    </w:p>
    <w:p w14:paraId="5CE11F29" w14:textId="2D1DD5B7" w:rsidR="00B4737D" w:rsidRPr="007955C3" w:rsidRDefault="00B4737D" w:rsidP="00B4737D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7955C3">
        <w:rPr>
          <w:rFonts w:ascii="Times New Roman" w:hAnsi="Times New Roman" w:cs="Times New Roman"/>
          <w:sz w:val="20"/>
          <w:szCs w:val="20"/>
        </w:rPr>
        <w:t>от чрезвычайных ситуаций</w:t>
      </w:r>
      <w:r w:rsidR="00120D61">
        <w:rPr>
          <w:rFonts w:ascii="Times New Roman" w:hAnsi="Times New Roman" w:cs="Times New Roman"/>
          <w:sz w:val="20"/>
          <w:szCs w:val="20"/>
        </w:rPr>
        <w:t>»</w:t>
      </w:r>
      <w:r w:rsidRPr="007955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955C3">
        <w:rPr>
          <w:rFonts w:ascii="Times New Roman" w:hAnsi="Times New Roman" w:cs="Times New Roman"/>
          <w:b w:val="0"/>
          <w:color w:val="000000"/>
          <w:sz w:val="20"/>
          <w:szCs w:val="20"/>
        </w:rPr>
        <w:t>муниципальной программы</w:t>
      </w:r>
    </w:p>
    <w:p w14:paraId="4DF7A515" w14:textId="77777777" w:rsidR="00B4737D" w:rsidRPr="007955C3" w:rsidRDefault="00B4737D" w:rsidP="003D3A29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08F910D9" w14:textId="4ECA9D0C" w:rsidR="003D3A29" w:rsidRPr="007955C3" w:rsidRDefault="003D3A29" w:rsidP="003D3A29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7955C3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ПАСПОРТ </w:t>
      </w:r>
    </w:p>
    <w:p w14:paraId="26C74759" w14:textId="77777777" w:rsidR="00C7287B" w:rsidRDefault="00CD4721" w:rsidP="003D3A29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7955C3">
        <w:rPr>
          <w:rFonts w:ascii="Times New Roman" w:hAnsi="Times New Roman" w:cs="Times New Roman"/>
          <w:b w:val="0"/>
          <w:sz w:val="20"/>
          <w:szCs w:val="20"/>
        </w:rPr>
        <w:t>Подпрограмм</w:t>
      </w:r>
      <w:r w:rsidR="00B4737D" w:rsidRPr="007955C3">
        <w:rPr>
          <w:rFonts w:ascii="Times New Roman" w:hAnsi="Times New Roman" w:cs="Times New Roman"/>
          <w:b w:val="0"/>
          <w:sz w:val="20"/>
          <w:szCs w:val="20"/>
        </w:rPr>
        <w:t>ы</w:t>
      </w:r>
      <w:r w:rsidR="00DE0C7A" w:rsidRPr="007955C3">
        <w:rPr>
          <w:rFonts w:ascii="Times New Roman" w:hAnsi="Times New Roman" w:cs="Times New Roman"/>
          <w:b w:val="0"/>
          <w:sz w:val="20"/>
          <w:szCs w:val="20"/>
        </w:rPr>
        <w:t xml:space="preserve"> 4</w:t>
      </w:r>
      <w:r w:rsidRPr="007955C3">
        <w:rPr>
          <w:rFonts w:ascii="Times New Roman" w:hAnsi="Times New Roman" w:cs="Times New Roman"/>
          <w:b w:val="0"/>
          <w:sz w:val="20"/>
          <w:szCs w:val="20"/>
        </w:rPr>
        <w:t xml:space="preserve"> «Гражданская оборона</w:t>
      </w:r>
      <w:r w:rsidR="00DE0C7A" w:rsidRPr="007955C3">
        <w:rPr>
          <w:rFonts w:ascii="Times New Roman" w:hAnsi="Times New Roman" w:cs="Times New Roman"/>
          <w:b w:val="0"/>
          <w:sz w:val="20"/>
          <w:szCs w:val="20"/>
        </w:rPr>
        <w:t>, з</w:t>
      </w:r>
      <w:r w:rsidRPr="007955C3">
        <w:rPr>
          <w:rFonts w:ascii="Times New Roman" w:hAnsi="Times New Roman" w:cs="Times New Roman"/>
          <w:b w:val="0"/>
          <w:sz w:val="20"/>
          <w:szCs w:val="20"/>
        </w:rPr>
        <w:t>ащита населения и территорий от чрезвычайных ситуаций»</w:t>
      </w:r>
      <w:r w:rsidRPr="007955C3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 </w:t>
      </w:r>
    </w:p>
    <w:p w14:paraId="56080349" w14:textId="3AF6BD41" w:rsidR="003D3A29" w:rsidRPr="007955C3" w:rsidRDefault="003D3A29" w:rsidP="003D3A29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7955C3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(далее – подпрограмма </w:t>
      </w:r>
      <w:r w:rsidR="00DE0C7A" w:rsidRPr="007955C3">
        <w:rPr>
          <w:rFonts w:ascii="Times New Roman" w:hAnsi="Times New Roman" w:cs="Times New Roman"/>
          <w:b w:val="0"/>
          <w:color w:val="000000"/>
          <w:sz w:val="20"/>
          <w:szCs w:val="20"/>
        </w:rPr>
        <w:t>4</w:t>
      </w:r>
      <w:r w:rsidRPr="007955C3">
        <w:rPr>
          <w:rFonts w:ascii="Times New Roman" w:hAnsi="Times New Roman" w:cs="Times New Roman"/>
          <w:b w:val="0"/>
          <w:color w:val="000000"/>
          <w:sz w:val="20"/>
          <w:szCs w:val="20"/>
        </w:rPr>
        <w:t>)</w:t>
      </w:r>
    </w:p>
    <w:p w14:paraId="0C72F90A" w14:textId="77777777" w:rsidR="003D3A29" w:rsidRPr="007955C3" w:rsidRDefault="003D3A29" w:rsidP="003D3A29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tbl>
      <w:tblPr>
        <w:tblW w:w="10632" w:type="dxa"/>
        <w:tblInd w:w="-179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69"/>
        <w:gridCol w:w="8363"/>
      </w:tblGrid>
      <w:tr w:rsidR="003D3A29" w:rsidRPr="007955C3" w14:paraId="2AD42769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8AF3A" w14:textId="77777777" w:rsidR="003D3A29" w:rsidRPr="007955C3" w:rsidRDefault="003D3A29" w:rsidP="003D3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</w:t>
            </w:r>
          </w:p>
          <w:p w14:paraId="7AF71F8E" w14:textId="4EC8BAED" w:rsidR="003D3A29" w:rsidRPr="007955C3" w:rsidRDefault="003D3A29" w:rsidP="003D3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подпрограммы </w:t>
            </w:r>
            <w:r w:rsidR="00DE0C7A" w:rsidRPr="007955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28278" w14:textId="74C2B468" w:rsidR="003D3A29" w:rsidRPr="007955C3" w:rsidRDefault="009C0A91" w:rsidP="003D3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по делам гражданской обороны и чрезвычайным ситуациям администрации муниципального района «Княжпогостский»</w:t>
            </w:r>
          </w:p>
        </w:tc>
      </w:tr>
      <w:tr w:rsidR="003D3A29" w:rsidRPr="007955C3" w14:paraId="5839CD34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8BDB0" w14:textId="06B9FE94" w:rsidR="003D3A29" w:rsidRPr="007955C3" w:rsidRDefault="003D3A29" w:rsidP="00DE0C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Участники подпрограммы </w:t>
            </w:r>
            <w:r w:rsidR="00DE0C7A" w:rsidRPr="007955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59A36" w14:textId="0E597B0E" w:rsidR="009C0A91" w:rsidRPr="007955C3" w:rsidRDefault="009C0A91" w:rsidP="003D3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484"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 МР «Княжпогостский»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D3A29" w:rsidRPr="007955C3" w14:paraId="32BE26A0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137A0" w14:textId="4082F97E" w:rsidR="003D3A29" w:rsidRPr="007955C3" w:rsidRDefault="003D3A29" w:rsidP="00EF6D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Цели подпрограммы </w:t>
            </w:r>
            <w:r w:rsidR="00EF6D1D" w:rsidRPr="007955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52089" w14:textId="4BD0FCBA" w:rsidR="003D3A29" w:rsidRPr="007955C3" w:rsidRDefault="00CD4721" w:rsidP="00DE0C7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955C3">
              <w:rPr>
                <w:rStyle w:val="14"/>
                <w:sz w:val="20"/>
                <w:szCs w:val="20"/>
              </w:rPr>
              <w:t xml:space="preserve">Повышение уровня подготовки населения, сил </w:t>
            </w:r>
            <w:r w:rsidR="00DE0C7A" w:rsidRPr="007955C3">
              <w:rPr>
                <w:rStyle w:val="14"/>
                <w:sz w:val="20"/>
                <w:szCs w:val="20"/>
              </w:rPr>
              <w:t xml:space="preserve">гражданской обороны </w:t>
            </w:r>
            <w:r w:rsidRPr="007955C3">
              <w:rPr>
                <w:rStyle w:val="14"/>
                <w:sz w:val="20"/>
                <w:szCs w:val="20"/>
              </w:rPr>
              <w:t xml:space="preserve">и </w:t>
            </w:r>
            <w:r w:rsidR="00DE0C7A" w:rsidRPr="007955C3">
              <w:rPr>
                <w:rStyle w:val="14"/>
                <w:sz w:val="20"/>
                <w:szCs w:val="20"/>
              </w:rPr>
              <w:t>чрезвычайной ситуации</w:t>
            </w:r>
            <w:r w:rsidRPr="007955C3">
              <w:rPr>
                <w:rStyle w:val="14"/>
                <w:sz w:val="20"/>
                <w:szCs w:val="20"/>
              </w:rPr>
              <w:t xml:space="preserve"> к ведению территориальной и гражданской обороны, защите населения и территорий от чрезвычайных ситуаций природного и техногенного характера</w:t>
            </w:r>
            <w:r w:rsidR="003D3A29" w:rsidRPr="007955C3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3D3A29" w:rsidRPr="007955C3" w14:paraId="5072D572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C8F88" w14:textId="4D3FAFE0" w:rsidR="003D3A29" w:rsidRPr="007955C3" w:rsidRDefault="003D3A29" w:rsidP="00EF6D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Задачи подпрограммы </w:t>
            </w:r>
            <w:r w:rsidR="00EF6D1D" w:rsidRPr="007955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670BD" w14:textId="3D04F3B4" w:rsidR="003D3A29" w:rsidRPr="007955C3" w:rsidRDefault="00CD4721" w:rsidP="00CD4721">
            <w:pPr>
              <w:pStyle w:val="ConsPlusNormal"/>
              <w:jc w:val="both"/>
              <w:rPr>
                <w:rStyle w:val="14"/>
                <w:sz w:val="20"/>
                <w:szCs w:val="20"/>
              </w:rPr>
            </w:pPr>
            <w:r w:rsidRPr="007955C3">
              <w:rPr>
                <w:rStyle w:val="14"/>
                <w:sz w:val="20"/>
                <w:szCs w:val="20"/>
              </w:rPr>
              <w:t xml:space="preserve">1) подготовка населения, сил </w:t>
            </w:r>
            <w:r w:rsidR="00DE0C7A" w:rsidRPr="007955C3">
              <w:rPr>
                <w:rStyle w:val="14"/>
                <w:sz w:val="20"/>
                <w:szCs w:val="20"/>
              </w:rPr>
              <w:t xml:space="preserve">гражданской обороны и </w:t>
            </w:r>
            <w:r w:rsidR="0085432E">
              <w:rPr>
                <w:rStyle w:val="14"/>
                <w:sz w:val="20"/>
                <w:szCs w:val="20"/>
              </w:rPr>
              <w:t>единой государственной системы предупреждения и л</w:t>
            </w:r>
            <w:r w:rsidR="00A50BB3">
              <w:rPr>
                <w:rStyle w:val="14"/>
                <w:sz w:val="20"/>
                <w:szCs w:val="20"/>
              </w:rPr>
              <w:t>иквидации чрезвычайных ситуаций</w:t>
            </w:r>
            <w:r w:rsidR="009D10B4">
              <w:rPr>
                <w:rStyle w:val="14"/>
                <w:sz w:val="20"/>
                <w:szCs w:val="20"/>
              </w:rPr>
              <w:t xml:space="preserve"> (далее – РСЧС)</w:t>
            </w:r>
            <w:r w:rsidR="00DE0C7A" w:rsidRPr="007955C3">
              <w:rPr>
                <w:rStyle w:val="14"/>
                <w:sz w:val="20"/>
                <w:szCs w:val="20"/>
              </w:rPr>
              <w:t xml:space="preserve"> </w:t>
            </w:r>
            <w:r w:rsidRPr="007955C3">
              <w:rPr>
                <w:rStyle w:val="14"/>
                <w:sz w:val="20"/>
                <w:szCs w:val="20"/>
              </w:rPr>
              <w:t>к ведению территориальной и гражданской обороны, защите населения и территорий от чрезвычайных ситуаций природного и техногенного характера;</w:t>
            </w:r>
          </w:p>
          <w:p w14:paraId="6F454B9E" w14:textId="7E3BFF58" w:rsidR="00CD4721" w:rsidRPr="00C7287B" w:rsidRDefault="00CD4721" w:rsidP="00CD472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955C3">
              <w:rPr>
                <w:rFonts w:ascii="Times New Roman" w:hAnsi="Times New Roman" w:cs="Times New Roman"/>
                <w:sz w:val="20"/>
              </w:rPr>
              <w:lastRenderedPageBreak/>
              <w:t>2)</w:t>
            </w:r>
            <w:r w:rsidRPr="007955C3">
              <w:rPr>
                <w:rStyle w:val="8pt"/>
                <w:sz w:val="20"/>
                <w:szCs w:val="20"/>
              </w:rPr>
              <w:t xml:space="preserve"> повышение готовности муниципального звена Коми республиканской подсистемы </w:t>
            </w:r>
            <w:r w:rsidR="009D10B4">
              <w:rPr>
                <w:rStyle w:val="14"/>
                <w:sz w:val="20"/>
                <w:szCs w:val="20"/>
              </w:rPr>
              <w:t xml:space="preserve">РСЧС </w:t>
            </w:r>
            <w:r w:rsidRPr="007955C3">
              <w:rPr>
                <w:rStyle w:val="8pt"/>
                <w:sz w:val="20"/>
                <w:szCs w:val="20"/>
              </w:rPr>
              <w:t>к защите населения и территорий от ЧС природного и техногенного характера в мирное и военное время</w:t>
            </w:r>
            <w:r w:rsidR="00C7287B">
              <w:rPr>
                <w:rStyle w:val="8pt"/>
                <w:sz w:val="20"/>
                <w:szCs w:val="20"/>
              </w:rPr>
              <w:t>.</w:t>
            </w:r>
          </w:p>
        </w:tc>
      </w:tr>
      <w:tr w:rsidR="00CB722F" w:rsidRPr="007955C3" w14:paraId="0C0BD960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369BA" w14:textId="1D1DFD9A" w:rsidR="00CB722F" w:rsidRPr="007955C3" w:rsidRDefault="00CB722F" w:rsidP="00EF6D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Целевые индикаторы и показатели подпрограммы </w:t>
            </w:r>
            <w:r w:rsidR="00EF6D1D" w:rsidRPr="007955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92858" w14:textId="3765F5A9" w:rsidR="00EF6D1D" w:rsidRPr="007955C3" w:rsidRDefault="00EF6D1D" w:rsidP="00EF6D1D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1) </w:t>
            </w:r>
            <w:r w:rsidR="00142D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доля</w:t>
            </w:r>
            <w:r w:rsidRPr="00795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должностных лиц</w:t>
            </w:r>
            <w:r w:rsidR="001924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организаций</w:t>
            </w:r>
            <w:r w:rsidR="009D10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 w:rsidRPr="00795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прошедш</w:t>
            </w:r>
            <w:r w:rsidR="009D10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их</w:t>
            </w:r>
            <w:r w:rsidRPr="00795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обучение в области гражданской обороны и защиты населения от чрезвычайных ситуаций (</w:t>
            </w:r>
            <w:r w:rsidR="001924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</w:t>
            </w:r>
            <w:r w:rsidRPr="00795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);</w:t>
            </w:r>
          </w:p>
          <w:p w14:paraId="022E79AA" w14:textId="77777777" w:rsidR="00CB722F" w:rsidRDefault="00EF6D1D" w:rsidP="009D10B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2) доля реализованных воспитательных и пропагандистских мероприятий по вопросам гражданской обороны и защиты населения от чрезвычайных ситуаций от числа планируемых</w:t>
            </w:r>
            <w:r w:rsidR="009D10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7955C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(%);</w:t>
            </w:r>
          </w:p>
          <w:p w14:paraId="624D0629" w14:textId="77777777" w:rsidR="009D10B4" w:rsidRPr="00192498" w:rsidRDefault="00192498" w:rsidP="009D10B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24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3) доля вопросов, рассмотренных на заседаниях комиссии по предупреждению и ликвидации чрезвычайных ситуаций обеспечению пожарной безопасности от числа запланированных (%);</w:t>
            </w:r>
          </w:p>
          <w:p w14:paraId="52010439" w14:textId="322A1387" w:rsidR="00192498" w:rsidRPr="00192498" w:rsidRDefault="00192498" w:rsidP="009D10B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24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4)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</w:t>
            </w:r>
            <w:r w:rsidRPr="001924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оля проведенных комплексных, учений, штабных тренировок и специальных комплексных занятий с органами управления и силами ГО и РСЧС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 w:rsidRPr="001924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входящими в состав группировки сил и средств, привлекаемых для решения задач ГО и минимизации и (или) ликвидации последствий чрезвычайных ситуаций от запланированных к проведению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(%)</w:t>
            </w:r>
            <w:r w:rsidR="009F3FD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Pr="001924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</w:p>
        </w:tc>
      </w:tr>
      <w:tr w:rsidR="00CB722F" w:rsidRPr="007955C3" w14:paraId="03414892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EE31C" w14:textId="7D00EA16" w:rsidR="0049779F" w:rsidRPr="007955C3" w:rsidRDefault="00CB722F" w:rsidP="00CB72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Этапы и сроки реализации подпрограммы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B7B99" w14:textId="43180D77" w:rsidR="00CB722F" w:rsidRPr="007955C3" w:rsidRDefault="00CB722F" w:rsidP="004977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реализуется в 2021 - 2025 годах</w:t>
            </w:r>
          </w:p>
        </w:tc>
      </w:tr>
      <w:tr w:rsidR="00CB722F" w:rsidRPr="007955C3" w14:paraId="015C1FD6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9AE0D" w14:textId="278A569E" w:rsidR="00CB722F" w:rsidRPr="007955C3" w:rsidRDefault="00CB722F" w:rsidP="004977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Объемы финансирования подпрограммы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71E97" w14:textId="3F5E8DC8" w:rsidR="00CB722F" w:rsidRPr="007955C3" w:rsidRDefault="00CB722F" w:rsidP="00CB72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финансирования подпрограммы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в 2021 - 2025 годах за счет всех источников финансирования составляет </w:t>
            </w:r>
            <w:r w:rsidR="006A137B">
              <w:rPr>
                <w:rFonts w:ascii="Times New Roman" w:hAnsi="Times New Roman" w:cs="Times New Roman"/>
                <w:sz w:val="20"/>
                <w:szCs w:val="20"/>
              </w:rPr>
              <w:t>2 500,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рублей, в том числе по годам</w:t>
            </w:r>
          </w:p>
          <w:p w14:paraId="538D469E" w14:textId="3CB3EB23" w:rsidR="00CB722F" w:rsidRPr="007955C3" w:rsidRDefault="00CB722F" w:rsidP="00CB72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2021 год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4D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84D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6DDB0B57" w14:textId="489EDA55" w:rsidR="00CB722F" w:rsidRPr="007955C3" w:rsidRDefault="00CB722F" w:rsidP="00CB72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2022 год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A137B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500,</w:t>
            </w:r>
            <w:r w:rsidR="006A13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074EF0AF" w14:textId="2FA41097" w:rsidR="00CB722F" w:rsidRPr="007955C3" w:rsidRDefault="00CB722F" w:rsidP="00CB72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2023 год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500,</w:t>
            </w:r>
            <w:r w:rsidR="006A13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7A742896" w14:textId="307CFAB8" w:rsidR="00CB722F" w:rsidRPr="007955C3" w:rsidRDefault="00CB722F" w:rsidP="00CB72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2024 год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A137B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D572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572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5545F97A" w14:textId="4BE4A695" w:rsidR="00CB722F" w:rsidRPr="007955C3" w:rsidRDefault="00CB722F" w:rsidP="00CB72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2025 год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572B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7880A83D" w14:textId="77777777" w:rsidR="00CB722F" w:rsidRPr="007955C3" w:rsidRDefault="00CB722F" w:rsidP="00CB72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  <w:p w14:paraId="7AC33414" w14:textId="4AF96F96" w:rsidR="00CB722F" w:rsidRPr="007955C3" w:rsidRDefault="00CB722F" w:rsidP="00CB72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республиканского бюджета Республики Коми согласно закону о республиканском бюджете Республики Коми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рублей, в том числе по годам:</w:t>
            </w:r>
          </w:p>
          <w:p w14:paraId="2DB1D04A" w14:textId="1B7922D3" w:rsidR="00CB722F" w:rsidRPr="007955C3" w:rsidRDefault="00CB722F" w:rsidP="00CB72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2021 год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19906573" w14:textId="717949FF" w:rsidR="00CB722F" w:rsidRPr="007955C3" w:rsidRDefault="00CB722F" w:rsidP="00CB72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2022 год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5390B9F4" w14:textId="5C0C4569" w:rsidR="00CB722F" w:rsidRPr="007955C3" w:rsidRDefault="00CB722F" w:rsidP="00CB72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2023 год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723AA2EC" w14:textId="17978D09" w:rsidR="00CB722F" w:rsidRPr="007955C3" w:rsidRDefault="00CB722F" w:rsidP="00CB72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2024 год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4E893D68" w14:textId="19809E37" w:rsidR="00CB722F" w:rsidRPr="007955C3" w:rsidRDefault="00CB722F" w:rsidP="00CB72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2025 год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02059A6C" w14:textId="6E6ACD1E" w:rsidR="00CB722F" w:rsidRPr="007955C3" w:rsidRDefault="00CB722F" w:rsidP="00CB72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из них средства федерального бюджета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рублей, в том числе по годам:</w:t>
            </w:r>
          </w:p>
          <w:p w14:paraId="2C01DA55" w14:textId="3795B36A" w:rsidR="00CB722F" w:rsidRPr="007955C3" w:rsidRDefault="00CB722F" w:rsidP="00CB72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2021 год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5E21B217" w14:textId="0DCFFAD4" w:rsidR="00CB722F" w:rsidRPr="007955C3" w:rsidRDefault="00CB722F" w:rsidP="00CB72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2022 год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4DBA0A93" w14:textId="39FF73F3" w:rsidR="00CB722F" w:rsidRPr="007955C3" w:rsidRDefault="00CB722F" w:rsidP="00CB72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2023 год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75348AA8" w14:textId="626FED18" w:rsidR="00CB722F" w:rsidRPr="007955C3" w:rsidRDefault="00CB722F" w:rsidP="00CB72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2024 год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677151CD" w14:textId="22F2CFFD" w:rsidR="00CB722F" w:rsidRPr="007955C3" w:rsidRDefault="00CB722F" w:rsidP="00120D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2025 год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 </w:t>
            </w:r>
          </w:p>
        </w:tc>
      </w:tr>
      <w:tr w:rsidR="00CB722F" w:rsidRPr="007955C3" w14:paraId="1399C01F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DF99B" w14:textId="3CE88AF6" w:rsidR="00CB722F" w:rsidRPr="007955C3" w:rsidRDefault="00CB722F" w:rsidP="0049779F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Ожидаемые результаты реализации подпрограммы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D973C" w14:textId="581608C8" w:rsidR="00CB722F" w:rsidRPr="00192498" w:rsidRDefault="00CB722F" w:rsidP="00CB722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24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Реализация подпрограммы </w:t>
            </w:r>
            <w:r w:rsidR="0049779F" w:rsidRPr="001924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  <w:r w:rsidRPr="001924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позволит:</w:t>
            </w:r>
          </w:p>
          <w:p w14:paraId="1E8F0404" w14:textId="47941CC7" w:rsidR="0049779F" w:rsidRPr="00192498" w:rsidRDefault="00CB722F" w:rsidP="0049779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24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1) </w:t>
            </w:r>
            <w:r w:rsidR="0049779F" w:rsidRPr="001924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увеличить долю подготовленных, переподготовленных и обученных специалистов в области гражданской обороны, защиты от чрезвычайной ситуации</w:t>
            </w:r>
            <w:r w:rsidR="009D10B4" w:rsidRPr="001924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до 85%</w:t>
            </w:r>
            <w:r w:rsidR="0049779F" w:rsidRPr="001924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;</w:t>
            </w:r>
          </w:p>
          <w:p w14:paraId="1820DCC8" w14:textId="7B99F52F" w:rsidR="00192498" w:rsidRPr="00192498" w:rsidRDefault="00192498" w:rsidP="0049779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24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2) реализовать до 100% воспитательных и пропагандистских мероприятий по вопросам гражданской обороны и защиты населения от чрезвычайных ситуаций от числа планируемых;</w:t>
            </w:r>
          </w:p>
          <w:p w14:paraId="1D98DAE1" w14:textId="77777777" w:rsidR="00192498" w:rsidRPr="00192498" w:rsidRDefault="00192498" w:rsidP="00192498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24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  <w:r w:rsidR="0049779F" w:rsidRPr="001924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) </w:t>
            </w:r>
            <w:r w:rsidRPr="001924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рассмотреть на заседаниях комиссии по предупреждению и ликвидации чрезвычайных ситуаций и обеспечению пожарной безопасности до 100% вопросов от числа запланированных; </w:t>
            </w:r>
          </w:p>
          <w:p w14:paraId="2CD8C8BD" w14:textId="3565CDE7" w:rsidR="00CB722F" w:rsidRPr="00192498" w:rsidRDefault="00192498" w:rsidP="00192498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24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4) провести до 100% комплексных, учений, штабных тренировок и специальных комплексных занятий с органами управления и силами ГО и РСЧС входящими в состав группировки сил и средств, привлекаемых для решения задач ГО и минимизации и (или) ликвидации последствий чрезвычайных ситуаций от запланированных к проведению.</w:t>
            </w:r>
          </w:p>
        </w:tc>
      </w:tr>
    </w:tbl>
    <w:p w14:paraId="0C6C275A" w14:textId="77777777" w:rsidR="003D3A29" w:rsidRPr="007955C3" w:rsidRDefault="003D3A29" w:rsidP="003D3A29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097C6BB8" w14:textId="59F3B8DC" w:rsidR="00B4737D" w:rsidRPr="007955C3" w:rsidRDefault="000545CD" w:rsidP="00B4737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hyperlink w:anchor="P120" w:history="1">
        <w:r w:rsidR="00B4737D" w:rsidRPr="007955C3">
          <w:rPr>
            <w:rFonts w:ascii="Times New Roman" w:hAnsi="Times New Roman" w:cs="Times New Roman"/>
            <w:b/>
            <w:sz w:val="20"/>
            <w:szCs w:val="20"/>
          </w:rPr>
          <w:t xml:space="preserve">ПОДПРОГРАММА </w:t>
        </w:r>
      </w:hyperlink>
      <w:r w:rsidR="0049779F" w:rsidRPr="007955C3">
        <w:rPr>
          <w:rFonts w:ascii="Times New Roman" w:hAnsi="Times New Roman" w:cs="Times New Roman"/>
          <w:b/>
          <w:sz w:val="20"/>
          <w:szCs w:val="20"/>
        </w:rPr>
        <w:t>5</w:t>
      </w:r>
    </w:p>
    <w:p w14:paraId="1BCC82CC" w14:textId="545CE3D6" w:rsidR="00B4737D" w:rsidRPr="007955C3" w:rsidRDefault="00B4737D" w:rsidP="00B4737D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7955C3">
        <w:rPr>
          <w:rFonts w:ascii="Times New Roman" w:hAnsi="Times New Roman" w:cs="Times New Roman"/>
          <w:sz w:val="20"/>
          <w:szCs w:val="20"/>
        </w:rPr>
        <w:t>«Обеспечение безопасности людей на водных объектах</w:t>
      </w:r>
      <w:r w:rsidRPr="007955C3">
        <w:rPr>
          <w:rFonts w:ascii="Times New Roman" w:hAnsi="Times New Roman" w:cs="Times New Roman"/>
          <w:b w:val="0"/>
          <w:color w:val="000000"/>
          <w:sz w:val="20"/>
          <w:szCs w:val="20"/>
        </w:rPr>
        <w:t>»</w:t>
      </w:r>
    </w:p>
    <w:p w14:paraId="7817085C" w14:textId="784F7871" w:rsidR="00B4737D" w:rsidRPr="007955C3" w:rsidRDefault="00B4737D" w:rsidP="00B4737D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7955C3">
        <w:rPr>
          <w:rFonts w:ascii="Times New Roman" w:hAnsi="Times New Roman" w:cs="Times New Roman"/>
          <w:b w:val="0"/>
          <w:color w:val="000000"/>
          <w:sz w:val="20"/>
          <w:szCs w:val="20"/>
        </w:rPr>
        <w:t>муниципальной программы</w:t>
      </w:r>
    </w:p>
    <w:p w14:paraId="75182A56" w14:textId="77777777" w:rsidR="00B4737D" w:rsidRPr="007955C3" w:rsidRDefault="00B4737D" w:rsidP="003D3A29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2C2E631D" w14:textId="31A3D466" w:rsidR="003D3A29" w:rsidRPr="007955C3" w:rsidRDefault="003D3A29" w:rsidP="003D3A29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7955C3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ПАСПОРТ </w:t>
      </w:r>
    </w:p>
    <w:p w14:paraId="39F9ADB9" w14:textId="7F08876C" w:rsidR="00AC798B" w:rsidRPr="007955C3" w:rsidRDefault="00AC798B" w:rsidP="00AC798B">
      <w:pPr>
        <w:jc w:val="center"/>
        <w:rPr>
          <w:rFonts w:ascii="Times New Roman" w:hAnsi="Times New Roman" w:cs="Times New Roman"/>
          <w:sz w:val="20"/>
          <w:szCs w:val="20"/>
        </w:rPr>
      </w:pPr>
      <w:r w:rsidRPr="007955C3">
        <w:rPr>
          <w:rFonts w:ascii="Times New Roman" w:hAnsi="Times New Roman" w:cs="Times New Roman"/>
          <w:sz w:val="20"/>
          <w:szCs w:val="20"/>
        </w:rPr>
        <w:t>Подпрограмм</w:t>
      </w:r>
      <w:r w:rsidR="00B4737D" w:rsidRPr="007955C3">
        <w:rPr>
          <w:rFonts w:ascii="Times New Roman" w:hAnsi="Times New Roman" w:cs="Times New Roman"/>
          <w:sz w:val="20"/>
          <w:szCs w:val="20"/>
        </w:rPr>
        <w:t>ы</w:t>
      </w:r>
      <w:r w:rsidR="0049779F" w:rsidRPr="007955C3">
        <w:rPr>
          <w:rFonts w:ascii="Times New Roman" w:hAnsi="Times New Roman" w:cs="Times New Roman"/>
          <w:sz w:val="20"/>
          <w:szCs w:val="20"/>
        </w:rPr>
        <w:t xml:space="preserve"> 5</w:t>
      </w:r>
      <w:r w:rsidRPr="007955C3">
        <w:rPr>
          <w:rFonts w:ascii="Times New Roman" w:hAnsi="Times New Roman" w:cs="Times New Roman"/>
          <w:sz w:val="20"/>
          <w:szCs w:val="20"/>
        </w:rPr>
        <w:t xml:space="preserve"> «Обеспечение безопасности людей на водных объектах»</w:t>
      </w:r>
    </w:p>
    <w:p w14:paraId="4A8576D5" w14:textId="0E397367" w:rsidR="003D3A29" w:rsidRPr="007955C3" w:rsidRDefault="003D3A29" w:rsidP="003D3A29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7955C3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(далее – подпрограмма </w:t>
      </w:r>
      <w:r w:rsidR="0049779F" w:rsidRPr="007955C3">
        <w:rPr>
          <w:rFonts w:ascii="Times New Roman" w:hAnsi="Times New Roman" w:cs="Times New Roman"/>
          <w:b w:val="0"/>
          <w:color w:val="000000"/>
          <w:sz w:val="20"/>
          <w:szCs w:val="20"/>
        </w:rPr>
        <w:t>5</w:t>
      </w:r>
      <w:r w:rsidRPr="007955C3">
        <w:rPr>
          <w:rFonts w:ascii="Times New Roman" w:hAnsi="Times New Roman" w:cs="Times New Roman"/>
          <w:b w:val="0"/>
          <w:color w:val="000000"/>
          <w:sz w:val="20"/>
          <w:szCs w:val="20"/>
        </w:rPr>
        <w:t>)</w:t>
      </w:r>
    </w:p>
    <w:p w14:paraId="7D2C98F3" w14:textId="77777777" w:rsidR="003D3A29" w:rsidRPr="007955C3" w:rsidRDefault="003D3A29" w:rsidP="003D3A29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tbl>
      <w:tblPr>
        <w:tblW w:w="10632" w:type="dxa"/>
        <w:tblInd w:w="-179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69"/>
        <w:gridCol w:w="8363"/>
      </w:tblGrid>
      <w:tr w:rsidR="009E04C0" w:rsidRPr="007955C3" w14:paraId="6CA43FC1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49EBC" w14:textId="77777777" w:rsidR="009E04C0" w:rsidRPr="007955C3" w:rsidRDefault="009E04C0" w:rsidP="009E04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 </w:t>
            </w:r>
          </w:p>
          <w:p w14:paraId="6D7A60E5" w14:textId="45689AFE" w:rsidR="009E04C0" w:rsidRPr="007955C3" w:rsidRDefault="009E04C0" w:rsidP="009E04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подпрограммы 5 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41FCA" w14:textId="3396539D" w:rsidR="009E04C0" w:rsidRPr="007955C3" w:rsidRDefault="009E04C0" w:rsidP="009E04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Отдел по делам гражданской обороны и чрезвычайным ситуациям администрации муниципального района «Княжпогостский» </w:t>
            </w:r>
          </w:p>
        </w:tc>
      </w:tr>
      <w:tr w:rsidR="003D3A29" w:rsidRPr="007955C3" w14:paraId="727E77A2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EB1DE" w14:textId="2BB743D8" w:rsidR="003D3A29" w:rsidRPr="007955C3" w:rsidRDefault="003D3A29" w:rsidP="004977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Участники подпрограммы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0A7B4" w14:textId="11FB5B10" w:rsidR="0049779F" w:rsidRPr="007955C3" w:rsidRDefault="00C67A52" w:rsidP="003D3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Княжпогостский инспекторский участок Центра ГИМС ГУ МЧС России по Республике Коми</w:t>
            </w:r>
            <w:r>
              <w:rPr>
                <w:rFonts w:ascii="Times New Roman" w:hAnsi="Times New Roman" w:cs="Times New Roman"/>
                <w:sz w:val="20"/>
              </w:rPr>
              <w:t>;</w:t>
            </w:r>
            <w:r w:rsidRPr="0086648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866484"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 МР «Княжпогостский»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D3A29" w:rsidRPr="007955C3" w14:paraId="7AD03D5B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8C50D" w14:textId="2DB1AD03" w:rsidR="003D3A29" w:rsidRPr="007955C3" w:rsidRDefault="003D3A29" w:rsidP="004977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Цели подпрограммы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C3028" w14:textId="57D4B603" w:rsidR="003D3A29" w:rsidRPr="007955C3" w:rsidRDefault="0049779F" w:rsidP="003D3A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955C3">
              <w:rPr>
                <w:rFonts w:ascii="Times New Roman" w:hAnsi="Times New Roman" w:cs="Times New Roman"/>
                <w:sz w:val="20"/>
              </w:rPr>
              <w:t>П</w:t>
            </w:r>
            <w:r w:rsidR="003D3A29" w:rsidRPr="007955C3">
              <w:rPr>
                <w:rFonts w:ascii="Times New Roman" w:hAnsi="Times New Roman" w:cs="Times New Roman"/>
                <w:sz w:val="20"/>
              </w:rPr>
              <w:t xml:space="preserve">ринятие эффективных мер по сокращению </w:t>
            </w:r>
            <w:r w:rsidR="00AC798B" w:rsidRPr="007955C3">
              <w:rPr>
                <w:rFonts w:ascii="Times New Roman" w:hAnsi="Times New Roman" w:cs="Times New Roman"/>
                <w:sz w:val="20"/>
              </w:rPr>
              <w:t>происшествий на водных объектах</w:t>
            </w:r>
            <w:r w:rsidR="003D3A29" w:rsidRPr="007955C3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</w:tr>
      <w:tr w:rsidR="003D3A29" w:rsidRPr="007955C3" w14:paraId="662DA7F9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EB4B3" w14:textId="06B821F5" w:rsidR="003D3A29" w:rsidRPr="007955C3" w:rsidRDefault="003D3A29" w:rsidP="004977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Задачи подпрограммы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09DAC" w14:textId="165766A9" w:rsidR="003D3A29" w:rsidRPr="007955C3" w:rsidRDefault="0049779F" w:rsidP="004977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>Предупреждение гибели людей на водных объектах</w:t>
            </w:r>
          </w:p>
        </w:tc>
      </w:tr>
      <w:tr w:rsidR="003D3A29" w:rsidRPr="007955C3" w14:paraId="0F4CD75C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1E928" w14:textId="50A9DCCE" w:rsidR="003D3A29" w:rsidRPr="007955C3" w:rsidRDefault="003D3A29" w:rsidP="004977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Целевые индикаторы и 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показатели подпрограммы </w:t>
            </w:r>
            <w:r w:rsidR="0049779F" w:rsidRPr="007955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B5441" w14:textId="3B26FC26" w:rsidR="00AC798B" w:rsidRPr="007955C3" w:rsidRDefault="0049779F" w:rsidP="003D3A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955C3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  <w:r w:rsidR="00AC798B" w:rsidRPr="007955C3">
              <w:rPr>
                <w:rFonts w:ascii="Times New Roman" w:hAnsi="Times New Roman" w:cs="Times New Roman"/>
                <w:sz w:val="20"/>
              </w:rPr>
              <w:t>) размещен</w:t>
            </w:r>
            <w:r w:rsidR="00192498">
              <w:rPr>
                <w:rFonts w:ascii="Times New Roman" w:hAnsi="Times New Roman" w:cs="Times New Roman"/>
                <w:sz w:val="20"/>
              </w:rPr>
              <w:t>ие</w:t>
            </w:r>
            <w:r w:rsidR="00AC798B" w:rsidRPr="007955C3">
              <w:rPr>
                <w:rFonts w:ascii="Times New Roman" w:hAnsi="Times New Roman" w:cs="Times New Roman"/>
                <w:sz w:val="20"/>
              </w:rPr>
              <w:t xml:space="preserve"> информационных материалов по тематике обеспечения безопасности людей на </w:t>
            </w:r>
            <w:r w:rsidR="00AC798B" w:rsidRPr="007955C3">
              <w:rPr>
                <w:rFonts w:ascii="Times New Roman" w:hAnsi="Times New Roman" w:cs="Times New Roman"/>
                <w:sz w:val="20"/>
              </w:rPr>
              <w:lastRenderedPageBreak/>
              <w:t>водных объектах (</w:t>
            </w:r>
            <w:r w:rsidR="003B5975">
              <w:rPr>
                <w:rFonts w:ascii="Times New Roman" w:hAnsi="Times New Roman" w:cs="Times New Roman"/>
                <w:sz w:val="20"/>
              </w:rPr>
              <w:t>да/нет</w:t>
            </w:r>
            <w:r w:rsidR="00AC798B" w:rsidRPr="007955C3">
              <w:rPr>
                <w:rFonts w:ascii="Times New Roman" w:hAnsi="Times New Roman" w:cs="Times New Roman"/>
                <w:sz w:val="20"/>
              </w:rPr>
              <w:t>);</w:t>
            </w:r>
          </w:p>
          <w:p w14:paraId="42C61AC4" w14:textId="02AC7FCC" w:rsidR="00AC798B" w:rsidRPr="007955C3" w:rsidRDefault="0049779F" w:rsidP="003D3A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955C3">
              <w:rPr>
                <w:rFonts w:ascii="Times New Roman" w:hAnsi="Times New Roman" w:cs="Times New Roman"/>
                <w:sz w:val="20"/>
              </w:rPr>
              <w:t>2</w:t>
            </w:r>
            <w:r w:rsidR="00AC798B" w:rsidRPr="007955C3">
              <w:rPr>
                <w:rFonts w:ascii="Times New Roman" w:hAnsi="Times New Roman" w:cs="Times New Roman"/>
                <w:sz w:val="20"/>
              </w:rPr>
              <w:t>) проведен</w:t>
            </w:r>
            <w:r w:rsidR="003B5975">
              <w:rPr>
                <w:rFonts w:ascii="Times New Roman" w:hAnsi="Times New Roman" w:cs="Times New Roman"/>
                <w:sz w:val="20"/>
              </w:rPr>
              <w:t>ие</w:t>
            </w:r>
            <w:r w:rsidR="00AC798B" w:rsidRPr="007955C3">
              <w:rPr>
                <w:rFonts w:ascii="Times New Roman" w:hAnsi="Times New Roman" w:cs="Times New Roman"/>
                <w:sz w:val="20"/>
              </w:rPr>
              <w:t xml:space="preserve"> совместных рейдов по местам массового скопления людей вблизи водоемов (</w:t>
            </w:r>
            <w:r w:rsidR="003B5975">
              <w:rPr>
                <w:rFonts w:ascii="Times New Roman" w:hAnsi="Times New Roman" w:cs="Times New Roman"/>
                <w:sz w:val="20"/>
              </w:rPr>
              <w:t>да/нет</w:t>
            </w:r>
            <w:r w:rsidR="00AC798B" w:rsidRPr="007955C3">
              <w:rPr>
                <w:rFonts w:ascii="Times New Roman" w:hAnsi="Times New Roman" w:cs="Times New Roman"/>
                <w:sz w:val="20"/>
              </w:rPr>
              <w:t>);</w:t>
            </w:r>
          </w:p>
          <w:p w14:paraId="3965BE93" w14:textId="2EAF6B95" w:rsidR="00AC798B" w:rsidRPr="007955C3" w:rsidRDefault="0049779F" w:rsidP="003D3A2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955C3">
              <w:rPr>
                <w:rFonts w:ascii="Times New Roman" w:hAnsi="Times New Roman" w:cs="Times New Roman"/>
                <w:sz w:val="20"/>
              </w:rPr>
              <w:t>3) удельный вес происшествий на водных объектах от общего количества зарегистрированных на территории МО МР «Княжпогостский» происшествий (%)</w:t>
            </w:r>
            <w:r w:rsidR="003B5975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3D3A29" w:rsidRPr="007955C3" w14:paraId="7C3DC4D2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EA29E" w14:textId="6AA4A191" w:rsidR="003D3A29" w:rsidRPr="007955C3" w:rsidRDefault="003D3A29" w:rsidP="003D3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Этапы и сроки реализации подпрограммы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131BD" w14:textId="0031CAD3" w:rsidR="003D3A29" w:rsidRPr="007955C3" w:rsidRDefault="003D3A29" w:rsidP="00DE77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реализуется в 2021 - 2025 годах</w:t>
            </w:r>
          </w:p>
        </w:tc>
      </w:tr>
      <w:tr w:rsidR="003D3A29" w:rsidRPr="007955C3" w14:paraId="1813E2FE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4B016" w14:textId="2CF30EC7" w:rsidR="003D3A29" w:rsidRPr="007955C3" w:rsidRDefault="003D3A29" w:rsidP="00DE77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Объемы финансирования подпрограммы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4294F" w14:textId="6F056FE5" w:rsidR="003D3A29" w:rsidRPr="007955C3" w:rsidRDefault="003D3A29" w:rsidP="003D3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финансирования подпрограммы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в 2021 - 2025 годах за счет всех источников финансирования составляет </w:t>
            </w:r>
            <w:r w:rsidR="007943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37359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рублей, в том числе по годам</w:t>
            </w:r>
          </w:p>
          <w:p w14:paraId="4441BC6D" w14:textId="7CFA5182" w:rsidR="003D3A29" w:rsidRPr="007955C3" w:rsidRDefault="003D3A29" w:rsidP="003D3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2021 год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430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28E67DD6" w14:textId="7871705C" w:rsidR="003D3A29" w:rsidRPr="007955C3" w:rsidRDefault="003D3A29" w:rsidP="003D3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2022 год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73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2D764539" w14:textId="4AE4A9FF" w:rsidR="003D3A29" w:rsidRPr="007955C3" w:rsidRDefault="003D3A29" w:rsidP="003D3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2023 год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73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2D4A6450" w14:textId="483F6523" w:rsidR="003D3A29" w:rsidRPr="007955C3" w:rsidRDefault="003D3A29" w:rsidP="003D3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2024 год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73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19F72B47" w14:textId="01A7C941" w:rsidR="003D3A29" w:rsidRPr="007955C3" w:rsidRDefault="003D3A29" w:rsidP="003D3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2025 год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73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3A4410F2" w14:textId="77777777" w:rsidR="003D3A29" w:rsidRPr="007955C3" w:rsidRDefault="003D3A29" w:rsidP="003D3A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  <w:p w14:paraId="604AD8B2" w14:textId="2FEDF847" w:rsidR="003D3A29" w:rsidRPr="007955C3" w:rsidRDefault="003D3A29" w:rsidP="003D3A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республиканского бюджета Республики Коми согласно закону о республиканском бюджете Республики Коми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рублей, в том числе по годам:</w:t>
            </w:r>
          </w:p>
          <w:p w14:paraId="32681B20" w14:textId="00255774" w:rsidR="003D3A29" w:rsidRPr="007955C3" w:rsidRDefault="003D3A29" w:rsidP="003D3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2021 год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5EE57B22" w14:textId="120AA952" w:rsidR="003D3A29" w:rsidRPr="007955C3" w:rsidRDefault="003D3A29" w:rsidP="003D3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2022 год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24B19F65" w14:textId="426A198D" w:rsidR="003D3A29" w:rsidRPr="007955C3" w:rsidRDefault="003D3A29" w:rsidP="003D3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2023 год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4D3CA993" w14:textId="6EE25228" w:rsidR="003D3A29" w:rsidRPr="007955C3" w:rsidRDefault="003D3A29" w:rsidP="003D3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2024 год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2B425BF9" w14:textId="67D5A975" w:rsidR="003D3A29" w:rsidRPr="007955C3" w:rsidRDefault="003D3A29" w:rsidP="003D3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2025 год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2BCF24B1" w14:textId="561ECB25" w:rsidR="003D3A29" w:rsidRPr="007955C3" w:rsidRDefault="003D3A29" w:rsidP="003D3A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из них средства федерального бюджета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рублей, в том числе по годам:</w:t>
            </w:r>
          </w:p>
          <w:p w14:paraId="44BF6DD9" w14:textId="215FB19B" w:rsidR="003D3A29" w:rsidRPr="007955C3" w:rsidRDefault="003D3A29" w:rsidP="003D3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2021 год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7EE5E59C" w14:textId="6DC61D51" w:rsidR="003D3A29" w:rsidRPr="007955C3" w:rsidRDefault="003D3A29" w:rsidP="003D3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2022 год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54A69253" w14:textId="484B00A8" w:rsidR="003D3A29" w:rsidRPr="007955C3" w:rsidRDefault="003D3A29" w:rsidP="003D3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2023 год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15484F59" w14:textId="4149A797" w:rsidR="003D3A29" w:rsidRPr="007955C3" w:rsidRDefault="003D3A29" w:rsidP="003D3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2024 год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14:paraId="1218D0F7" w14:textId="1D00EFD8" w:rsidR="003D3A29" w:rsidRPr="007955C3" w:rsidRDefault="003D3A29" w:rsidP="003D3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2025 год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 </w:t>
            </w:r>
          </w:p>
          <w:p w14:paraId="5D156015" w14:textId="77777777" w:rsidR="003D3A29" w:rsidRPr="007955C3" w:rsidRDefault="003D3A29" w:rsidP="003D3A2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3A29" w:rsidRPr="007955C3" w14:paraId="7D7CA238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7EA30" w14:textId="745B9187" w:rsidR="003D3A29" w:rsidRPr="007955C3" w:rsidRDefault="003D3A29" w:rsidP="00DE771E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Ожидаемые результаты реализации подпрограммы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00AF4" w14:textId="09E80A1F" w:rsidR="003D3A29" w:rsidRPr="007955C3" w:rsidRDefault="003D3A29" w:rsidP="003D3A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подпрограммы </w:t>
            </w:r>
            <w:r w:rsidR="00DE771E" w:rsidRPr="007955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955C3">
              <w:rPr>
                <w:rFonts w:ascii="Times New Roman" w:hAnsi="Times New Roman" w:cs="Times New Roman"/>
                <w:sz w:val="20"/>
                <w:szCs w:val="20"/>
              </w:rPr>
              <w:t xml:space="preserve"> позволит:</w:t>
            </w:r>
          </w:p>
          <w:p w14:paraId="66343FB3" w14:textId="39267218" w:rsidR="003D3A29" w:rsidRPr="007955C3" w:rsidRDefault="00AC798B" w:rsidP="003D3A2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</w:rPr>
            </w:pPr>
            <w:r w:rsidRPr="007955C3">
              <w:rPr>
                <w:rFonts w:ascii="Times New Roman" w:hAnsi="Times New Roman" w:cs="Times New Roman"/>
                <w:sz w:val="20"/>
              </w:rPr>
              <w:t>1</w:t>
            </w:r>
            <w:r w:rsidR="003D3A29" w:rsidRPr="007955C3">
              <w:rPr>
                <w:rFonts w:ascii="Times New Roman" w:hAnsi="Times New Roman" w:cs="Times New Roman"/>
                <w:sz w:val="20"/>
              </w:rPr>
              <w:t xml:space="preserve">) сократить количество </w:t>
            </w:r>
            <w:r w:rsidRPr="007955C3">
              <w:rPr>
                <w:rFonts w:ascii="Times New Roman" w:hAnsi="Times New Roman" w:cs="Times New Roman"/>
                <w:sz w:val="20"/>
              </w:rPr>
              <w:t>происшествий на водных объектах, в том числе с гибелью людей</w:t>
            </w:r>
            <w:r w:rsidR="003B5975">
              <w:rPr>
                <w:rFonts w:ascii="Times New Roman" w:hAnsi="Times New Roman" w:cs="Times New Roman"/>
                <w:sz w:val="20"/>
              </w:rPr>
              <w:t xml:space="preserve"> до 1 %.</w:t>
            </w:r>
          </w:p>
        </w:tc>
      </w:tr>
    </w:tbl>
    <w:p w14:paraId="05E72665" w14:textId="77777777" w:rsidR="006F6F8D" w:rsidRDefault="006F6F8D" w:rsidP="00B4737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FEC6E30" w14:textId="330946A0" w:rsidR="00B4737D" w:rsidRPr="007955C3" w:rsidRDefault="000545CD" w:rsidP="00B4737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hyperlink w:anchor="P120" w:history="1">
        <w:r w:rsidR="00B4737D" w:rsidRPr="007955C3">
          <w:rPr>
            <w:rFonts w:ascii="Times New Roman" w:hAnsi="Times New Roman" w:cs="Times New Roman"/>
            <w:b/>
            <w:sz w:val="20"/>
            <w:szCs w:val="20"/>
          </w:rPr>
          <w:t xml:space="preserve">ПОДПРОГРАММА </w:t>
        </w:r>
      </w:hyperlink>
      <w:r w:rsidR="00DE771E" w:rsidRPr="007955C3">
        <w:rPr>
          <w:rFonts w:ascii="Times New Roman" w:hAnsi="Times New Roman" w:cs="Times New Roman"/>
          <w:b/>
          <w:sz w:val="20"/>
          <w:szCs w:val="20"/>
        </w:rPr>
        <w:t>6</w:t>
      </w:r>
    </w:p>
    <w:p w14:paraId="4C4BDFEF" w14:textId="00ECA377" w:rsidR="00B4737D" w:rsidRPr="00B4737D" w:rsidRDefault="00B4737D" w:rsidP="00B4737D">
      <w:pPr>
        <w:pStyle w:val="Heading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4737D">
        <w:rPr>
          <w:rFonts w:ascii="Times New Roman" w:hAnsi="Times New Roman"/>
          <w:sz w:val="20"/>
          <w:szCs w:val="20"/>
        </w:rPr>
        <w:t>«</w:t>
      </w:r>
      <w:r w:rsidRPr="00B4737D">
        <w:rPr>
          <w:rFonts w:ascii="Times New Roman" w:hAnsi="Times New Roman" w:cs="Times New Roman"/>
          <w:sz w:val="20"/>
          <w:szCs w:val="20"/>
        </w:rPr>
        <w:t>Профилактика терроризма и экстремизма»</w:t>
      </w:r>
    </w:p>
    <w:p w14:paraId="15DAAC05" w14:textId="77777777" w:rsidR="00B4737D" w:rsidRPr="00866484" w:rsidRDefault="00B4737D" w:rsidP="00B4737D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>муниципальной программы</w:t>
      </w:r>
    </w:p>
    <w:p w14:paraId="43369484" w14:textId="77777777" w:rsidR="00B4737D" w:rsidRDefault="00B4737D" w:rsidP="00AC798B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p w14:paraId="3B28F63D" w14:textId="7A58FEDE" w:rsidR="00AC798B" w:rsidRPr="00866484" w:rsidRDefault="00AC798B" w:rsidP="00AC798B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ПАСПОРТ </w:t>
      </w:r>
    </w:p>
    <w:p w14:paraId="2829A342" w14:textId="69BB6E86" w:rsidR="00AC798B" w:rsidRPr="00AC798B" w:rsidRDefault="00AC798B" w:rsidP="00AC798B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AC798B">
        <w:rPr>
          <w:rFonts w:ascii="Times New Roman" w:hAnsi="Times New Roman" w:cs="Times New Roman"/>
          <w:b w:val="0"/>
          <w:sz w:val="20"/>
          <w:szCs w:val="20"/>
        </w:rPr>
        <w:t>Подпрограмм</w:t>
      </w:r>
      <w:r w:rsidR="00B4737D">
        <w:rPr>
          <w:rFonts w:ascii="Times New Roman" w:hAnsi="Times New Roman" w:cs="Times New Roman"/>
          <w:b w:val="0"/>
          <w:sz w:val="20"/>
          <w:szCs w:val="20"/>
        </w:rPr>
        <w:t>ы</w:t>
      </w:r>
      <w:r w:rsidRPr="00AC798B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DE771E">
        <w:rPr>
          <w:rFonts w:ascii="Times New Roman" w:hAnsi="Times New Roman" w:cs="Times New Roman"/>
          <w:b w:val="0"/>
          <w:sz w:val="20"/>
          <w:szCs w:val="20"/>
        </w:rPr>
        <w:t>6</w:t>
      </w:r>
      <w:r w:rsidRPr="00AC798B">
        <w:rPr>
          <w:rFonts w:ascii="Times New Roman" w:hAnsi="Times New Roman" w:cs="Times New Roman"/>
          <w:b w:val="0"/>
          <w:sz w:val="20"/>
          <w:szCs w:val="20"/>
        </w:rPr>
        <w:t xml:space="preserve"> «Профилактика терроризма и экстремизма»</w:t>
      </w:r>
      <w:r w:rsidRPr="00AC798B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 </w:t>
      </w:r>
    </w:p>
    <w:p w14:paraId="7076DE51" w14:textId="51183156" w:rsidR="00AC798B" w:rsidRPr="00866484" w:rsidRDefault="00AC798B" w:rsidP="00AC798B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(далее – подпрограмма </w:t>
      </w:r>
      <w:r>
        <w:rPr>
          <w:rFonts w:ascii="Times New Roman" w:hAnsi="Times New Roman" w:cs="Times New Roman"/>
          <w:b w:val="0"/>
          <w:color w:val="000000"/>
          <w:sz w:val="20"/>
          <w:szCs w:val="20"/>
        </w:rPr>
        <w:t>6</w:t>
      </w:r>
      <w:r w:rsidRPr="00866484">
        <w:rPr>
          <w:rFonts w:ascii="Times New Roman" w:hAnsi="Times New Roman" w:cs="Times New Roman"/>
          <w:b w:val="0"/>
          <w:color w:val="000000"/>
          <w:sz w:val="20"/>
          <w:szCs w:val="20"/>
        </w:rPr>
        <w:t>)</w:t>
      </w:r>
    </w:p>
    <w:p w14:paraId="1B3BB76C" w14:textId="77777777" w:rsidR="00AC798B" w:rsidRPr="00866484" w:rsidRDefault="00AC798B" w:rsidP="00AC798B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0"/>
          <w:szCs w:val="20"/>
        </w:rPr>
      </w:pPr>
    </w:p>
    <w:tbl>
      <w:tblPr>
        <w:tblW w:w="10632" w:type="dxa"/>
        <w:tblInd w:w="-179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69"/>
        <w:gridCol w:w="8363"/>
      </w:tblGrid>
      <w:tr w:rsidR="00AC798B" w:rsidRPr="00866484" w14:paraId="3C374379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87696" w14:textId="77777777" w:rsidR="00AC798B" w:rsidRPr="00866484" w:rsidRDefault="00AC798B" w:rsidP="00240D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Ответственный исполнитель </w:t>
            </w:r>
          </w:p>
          <w:p w14:paraId="42EA35DA" w14:textId="541A6254" w:rsidR="00AC798B" w:rsidRPr="00866484" w:rsidRDefault="00AC798B" w:rsidP="00DE77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подпрограммы </w:t>
            </w:r>
            <w:r w:rsidR="00DE771E">
              <w:rPr>
                <w:rFonts w:ascii="Times New Roman" w:hAnsi="Times New Roman"/>
                <w:sz w:val="20"/>
                <w:szCs w:val="20"/>
              </w:rPr>
              <w:t>6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0D279" w14:textId="4BDFFD33" w:rsidR="00AC798B" w:rsidRPr="00866484" w:rsidRDefault="008737B7" w:rsidP="00240D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Отдел по делам гражданской обороны и чрезвычайным ситуациям администрации муниципального района «Княжпогостский»</w:t>
            </w:r>
          </w:p>
        </w:tc>
      </w:tr>
      <w:tr w:rsidR="00AC798B" w:rsidRPr="00866484" w14:paraId="62A45FE1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458CB" w14:textId="1D61A48C" w:rsidR="00AC798B" w:rsidRPr="00866484" w:rsidRDefault="00AC798B" w:rsidP="00DE77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Участники подпрограммы </w:t>
            </w:r>
            <w:r w:rsidR="00DE771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33F3B" w14:textId="77777777" w:rsidR="002C2D67" w:rsidRPr="00866484" w:rsidRDefault="002C2D67" w:rsidP="002C2D67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66484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муниципального района «Княжпогостский»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797D64D7" w14:textId="77777777" w:rsidR="002C2D67" w:rsidRDefault="002C2D67" w:rsidP="002C2D67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866484">
              <w:rPr>
                <w:rFonts w:ascii="Times New Roman" w:hAnsi="Times New Roman" w:cs="Times New Roman"/>
                <w:sz w:val="20"/>
                <w:szCs w:val="20"/>
              </w:rPr>
              <w:t>Управление культуры и спорта администрации муниципального района «Княжпогостский»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541FCA65" w14:textId="0ED69E94" w:rsidR="00AC798B" w:rsidRPr="00866484" w:rsidRDefault="002C2D67" w:rsidP="002C2D67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 w:rsidRPr="00866484">
              <w:rPr>
                <w:rFonts w:ascii="Times New Roman" w:hAnsi="Times New Roman" w:cs="Times New Roman"/>
                <w:sz w:val="20"/>
              </w:rPr>
              <w:t>Отдел Министерства внутренних дел Российской Федерации по Княжпогостскому району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AC798B" w:rsidRPr="00866484" w14:paraId="7ECC464E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D5860" w14:textId="54346367" w:rsidR="00AC798B" w:rsidRPr="00866484" w:rsidRDefault="00AC798B" w:rsidP="00DE77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Цели подпрограммы </w:t>
            </w:r>
            <w:r w:rsidR="00DE771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40D3A" w14:textId="16DA033C" w:rsidR="00AC798B" w:rsidRPr="00240D9F" w:rsidRDefault="00DE771E" w:rsidP="00240D9F">
            <w:pPr>
              <w:pStyle w:val="ConsPlusNormal"/>
              <w:jc w:val="both"/>
              <w:rPr>
                <w:rFonts w:ascii="Times New Roman" w:hAnsi="Times New Roman" w:cs="Courier New"/>
                <w:color w:val="000000"/>
                <w:sz w:val="20"/>
              </w:rPr>
            </w:pPr>
            <w:r>
              <w:rPr>
                <w:rFonts w:ascii="Times New Roman" w:hAnsi="Times New Roman" w:cs="Courier New"/>
                <w:color w:val="000000"/>
                <w:sz w:val="20"/>
              </w:rPr>
              <w:t>Ф</w:t>
            </w:r>
            <w:r w:rsidR="00240D9F" w:rsidRPr="00240D9F">
              <w:rPr>
                <w:rFonts w:ascii="Times New Roman" w:hAnsi="Times New Roman" w:cs="Courier New"/>
                <w:color w:val="000000"/>
                <w:sz w:val="20"/>
              </w:rPr>
              <w:t>ормировани</w:t>
            </w:r>
            <w:r w:rsidR="00240D9F">
              <w:rPr>
                <w:rFonts w:ascii="Times New Roman" w:hAnsi="Times New Roman" w:cs="Courier New"/>
                <w:color w:val="000000"/>
                <w:sz w:val="20"/>
              </w:rPr>
              <w:t>е</w:t>
            </w:r>
            <w:r w:rsidR="00240D9F" w:rsidRPr="00240D9F">
              <w:rPr>
                <w:rFonts w:ascii="Times New Roman" w:hAnsi="Times New Roman" w:cs="Courier New"/>
                <w:color w:val="000000"/>
                <w:sz w:val="20"/>
              </w:rPr>
              <w:t xml:space="preserve"> стойкого неприятия обществом идеологии терроризма</w:t>
            </w:r>
            <w:r w:rsidR="00240D9F">
              <w:rPr>
                <w:rFonts w:ascii="Times New Roman" w:hAnsi="Times New Roman" w:cs="Courier New"/>
                <w:color w:val="000000"/>
                <w:sz w:val="20"/>
              </w:rPr>
              <w:t xml:space="preserve"> и </w:t>
            </w:r>
            <w:r w:rsidR="001964E4">
              <w:rPr>
                <w:rFonts w:ascii="Times New Roman" w:hAnsi="Times New Roman" w:cs="Courier New"/>
                <w:color w:val="000000"/>
                <w:sz w:val="20"/>
              </w:rPr>
              <w:t>экстремизма</w:t>
            </w:r>
            <w:r w:rsidR="001964E4" w:rsidRPr="00240D9F">
              <w:rPr>
                <w:rFonts w:ascii="Times New Roman" w:hAnsi="Times New Roman" w:cs="Courier New"/>
                <w:color w:val="000000"/>
                <w:sz w:val="20"/>
              </w:rPr>
              <w:t>, обеспечение</w:t>
            </w:r>
            <w:r w:rsidR="00240D9F" w:rsidRPr="00240D9F">
              <w:rPr>
                <w:rFonts w:ascii="Times New Roman" w:hAnsi="Times New Roman" w:cs="Courier New"/>
                <w:color w:val="000000"/>
                <w:sz w:val="20"/>
              </w:rPr>
              <w:t xml:space="preserve"> антитеррористической защищенности социально-значимых объектов и мест с массовым пребыванием людей</w:t>
            </w:r>
          </w:p>
        </w:tc>
      </w:tr>
      <w:tr w:rsidR="00AC798B" w:rsidRPr="00866484" w14:paraId="33D35D75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20F2D" w14:textId="516E52FD" w:rsidR="00AC798B" w:rsidRPr="00866484" w:rsidRDefault="00AC798B" w:rsidP="00240D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Задачи подпрограммы </w:t>
            </w:r>
            <w:r w:rsidR="00DE771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D2078" w14:textId="7A6C0B9F" w:rsidR="00AC798B" w:rsidRPr="00866484" w:rsidRDefault="00AC798B" w:rsidP="00240D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964E4" w:rsidRPr="00866484">
              <w:rPr>
                <w:rFonts w:ascii="Times New Roman" w:hAnsi="Times New Roman"/>
                <w:sz w:val="20"/>
              </w:rPr>
              <w:t>совершенствование муниципальной системы противодействия терроризму и экстремизму</w:t>
            </w:r>
          </w:p>
        </w:tc>
      </w:tr>
      <w:tr w:rsidR="001964E4" w:rsidRPr="00866484" w14:paraId="27A15E88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51E61" w14:textId="4CCFF508" w:rsidR="001964E4" w:rsidRPr="00866484" w:rsidRDefault="001964E4" w:rsidP="00DE771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Целевые индикаторы и показатели подпрограммы </w:t>
            </w:r>
            <w:r w:rsidR="00DE771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D2295" w14:textId="375F28E5" w:rsidR="001964E4" w:rsidRPr="000B4B89" w:rsidRDefault="001964E4" w:rsidP="003B2EA9">
            <w:pPr>
              <w:pStyle w:val="ConsPlusNormal"/>
              <w:jc w:val="both"/>
              <w:rPr>
                <w:rStyle w:val="8pt"/>
                <w:sz w:val="20"/>
                <w:szCs w:val="20"/>
              </w:rPr>
            </w:pPr>
            <w:r w:rsidRPr="000B4B89">
              <w:rPr>
                <w:rStyle w:val="8pt"/>
                <w:sz w:val="20"/>
                <w:szCs w:val="20"/>
              </w:rPr>
              <w:t xml:space="preserve">1) </w:t>
            </w:r>
            <w:r w:rsidR="00EC74ED">
              <w:rPr>
                <w:rStyle w:val="8pt"/>
                <w:sz w:val="20"/>
                <w:szCs w:val="20"/>
              </w:rPr>
              <w:t>р</w:t>
            </w:r>
            <w:r w:rsidRPr="000B4B89">
              <w:rPr>
                <w:rStyle w:val="8pt"/>
                <w:sz w:val="20"/>
                <w:szCs w:val="20"/>
              </w:rPr>
              <w:t>азмещен</w:t>
            </w:r>
            <w:r w:rsidR="00EC74ED">
              <w:rPr>
                <w:rStyle w:val="8pt"/>
                <w:sz w:val="20"/>
                <w:szCs w:val="20"/>
              </w:rPr>
              <w:t xml:space="preserve">ие </w:t>
            </w:r>
            <w:r w:rsidRPr="000B4B89">
              <w:rPr>
                <w:rStyle w:val="8pt"/>
                <w:sz w:val="20"/>
                <w:szCs w:val="20"/>
              </w:rPr>
              <w:t>информационных материалов по тематике противодействия идеологии терроризма</w:t>
            </w:r>
            <w:r w:rsidR="00DE771E">
              <w:rPr>
                <w:rStyle w:val="8pt"/>
                <w:sz w:val="20"/>
                <w:szCs w:val="20"/>
              </w:rPr>
              <w:t xml:space="preserve"> и экстремизма</w:t>
            </w:r>
            <w:r w:rsidRPr="000B4B89">
              <w:rPr>
                <w:rStyle w:val="8pt"/>
                <w:sz w:val="20"/>
                <w:szCs w:val="20"/>
              </w:rPr>
              <w:t xml:space="preserve"> (</w:t>
            </w:r>
            <w:r w:rsidR="00EC74ED">
              <w:rPr>
                <w:rStyle w:val="8pt"/>
                <w:sz w:val="20"/>
                <w:szCs w:val="20"/>
              </w:rPr>
              <w:t>да/нет</w:t>
            </w:r>
            <w:r w:rsidRPr="000B4B89">
              <w:rPr>
                <w:rStyle w:val="8pt"/>
                <w:sz w:val="20"/>
                <w:szCs w:val="20"/>
              </w:rPr>
              <w:t>);</w:t>
            </w:r>
          </w:p>
          <w:p w14:paraId="1A4EDF0C" w14:textId="09F7116F" w:rsidR="001964E4" w:rsidRPr="000B4B89" w:rsidRDefault="001964E4" w:rsidP="003B2EA9">
            <w:pPr>
              <w:pStyle w:val="ConsPlusNormal"/>
              <w:jc w:val="both"/>
              <w:rPr>
                <w:rStyle w:val="8pt"/>
                <w:sz w:val="20"/>
                <w:szCs w:val="20"/>
              </w:rPr>
            </w:pPr>
            <w:r w:rsidRPr="000B4B89">
              <w:rPr>
                <w:rFonts w:ascii="Times New Roman" w:hAnsi="Times New Roman"/>
                <w:sz w:val="20"/>
              </w:rPr>
              <w:t>2) д</w:t>
            </w:r>
            <w:r w:rsidRPr="000B4B89">
              <w:rPr>
                <w:rStyle w:val="8pt"/>
                <w:sz w:val="20"/>
                <w:szCs w:val="20"/>
              </w:rPr>
              <w:t>оля проведенных комплексных, учений, штабных тренировок и специальных комплексных занятий с органами управления, входящими в состав группировки сил и средств, привлекаемых для решения задач по минимизации и (или) ликвидации последствий проявления терроризма от запланированных к проведению (%);</w:t>
            </w:r>
            <w:r w:rsidRPr="000B4B89">
              <w:rPr>
                <w:rStyle w:val="8pt"/>
                <w:sz w:val="20"/>
                <w:szCs w:val="20"/>
              </w:rPr>
              <w:br/>
              <w:t xml:space="preserve">3) </w:t>
            </w:r>
            <w:r w:rsidR="00EC74ED">
              <w:rPr>
                <w:rStyle w:val="8pt"/>
                <w:sz w:val="20"/>
                <w:szCs w:val="20"/>
              </w:rPr>
              <w:t>доля вопросов, рассмотренных на</w:t>
            </w:r>
            <w:r w:rsidRPr="000B4B89">
              <w:rPr>
                <w:rStyle w:val="8pt"/>
                <w:sz w:val="20"/>
                <w:szCs w:val="20"/>
              </w:rPr>
              <w:t xml:space="preserve"> заседани</w:t>
            </w:r>
            <w:r w:rsidR="00EC74ED">
              <w:rPr>
                <w:rStyle w:val="8pt"/>
                <w:sz w:val="20"/>
                <w:szCs w:val="20"/>
              </w:rPr>
              <w:t>ях</w:t>
            </w:r>
            <w:r w:rsidRPr="000B4B89">
              <w:rPr>
                <w:rStyle w:val="8pt"/>
                <w:sz w:val="20"/>
                <w:szCs w:val="20"/>
              </w:rPr>
              <w:t xml:space="preserve"> Антитеррористической комиссии МР </w:t>
            </w:r>
            <w:r w:rsidR="00DE771E">
              <w:rPr>
                <w:rStyle w:val="8pt"/>
                <w:sz w:val="20"/>
                <w:szCs w:val="20"/>
              </w:rPr>
              <w:t>«</w:t>
            </w:r>
            <w:r w:rsidRPr="000B4B89">
              <w:rPr>
                <w:rStyle w:val="8pt"/>
                <w:sz w:val="20"/>
                <w:szCs w:val="20"/>
              </w:rPr>
              <w:t>Княжпогостский»</w:t>
            </w:r>
            <w:r w:rsidR="00EC74ED">
              <w:rPr>
                <w:rStyle w:val="8pt"/>
                <w:sz w:val="20"/>
                <w:szCs w:val="20"/>
              </w:rPr>
              <w:t>, от числа запланированных</w:t>
            </w:r>
            <w:r w:rsidRPr="000B4B89">
              <w:rPr>
                <w:rStyle w:val="8pt"/>
                <w:sz w:val="20"/>
                <w:szCs w:val="20"/>
              </w:rPr>
              <w:t xml:space="preserve"> (</w:t>
            </w:r>
            <w:r w:rsidR="00EC74ED">
              <w:rPr>
                <w:rStyle w:val="8pt"/>
                <w:sz w:val="20"/>
                <w:szCs w:val="20"/>
              </w:rPr>
              <w:t>%</w:t>
            </w:r>
            <w:r w:rsidRPr="000B4B89">
              <w:rPr>
                <w:rStyle w:val="8pt"/>
                <w:sz w:val="20"/>
                <w:szCs w:val="20"/>
              </w:rPr>
              <w:t>);</w:t>
            </w:r>
          </w:p>
          <w:p w14:paraId="22FB8EC8" w14:textId="6BF09EF1" w:rsidR="001964E4" w:rsidRPr="000B4B89" w:rsidRDefault="00C23154" w:rsidP="003B2EA9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4) доля учреждений социальной сферы, в которых реализованы мероприятия по антитеррористической защищенности от общего числа учреждений социальной сферы, учредителем которых является администрация муниципального района «Княжпогостский» (%).</w:t>
            </w:r>
          </w:p>
        </w:tc>
      </w:tr>
      <w:tr w:rsidR="00AC798B" w:rsidRPr="00866484" w14:paraId="13FED31E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45302" w14:textId="1CBA2E3B" w:rsidR="00AC798B" w:rsidRPr="00866484" w:rsidRDefault="00AC798B" w:rsidP="00C2315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Этапы и сроки реализации подпрограммы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15821" w14:textId="78EDB8F3" w:rsidR="00AC798B" w:rsidRPr="00866484" w:rsidRDefault="00AC798B" w:rsidP="00C2315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подпрограмма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6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реализуется в 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- 2025 годах</w:t>
            </w:r>
          </w:p>
        </w:tc>
      </w:tr>
      <w:tr w:rsidR="00AC798B" w:rsidRPr="00866484" w14:paraId="6F1238E0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5D34E" w14:textId="0E6BAD80" w:rsidR="00AC798B" w:rsidRPr="00866484" w:rsidRDefault="00AC798B" w:rsidP="00C2315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Объемы финансирования подпрограммы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6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83406" w14:textId="27682EA9" w:rsidR="00AC798B" w:rsidRPr="00866484" w:rsidRDefault="00AC798B" w:rsidP="00240D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Общий объем финансирования подпрограммы 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в 202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- 2025 годах за счет всех источников финансирования составляет </w:t>
            </w:r>
            <w:r w:rsidR="00D97CAD">
              <w:rPr>
                <w:rFonts w:ascii="Times New Roman" w:hAnsi="Times New Roman"/>
                <w:sz w:val="20"/>
                <w:szCs w:val="20"/>
              </w:rPr>
              <w:t>5</w:t>
            </w:r>
            <w:r w:rsidR="006A137B">
              <w:rPr>
                <w:rFonts w:ascii="Times New Roman" w:hAnsi="Times New Roman"/>
                <w:sz w:val="20"/>
                <w:szCs w:val="20"/>
              </w:rPr>
              <w:t> 713,232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рублей, в том числе по годам</w:t>
            </w:r>
          </w:p>
          <w:p w14:paraId="3BB0981B" w14:textId="789F131F" w:rsidR="00AC798B" w:rsidRPr="00866484" w:rsidRDefault="00AC798B" w:rsidP="00240D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2021 год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2</w:t>
            </w:r>
            <w:r w:rsidR="00794300">
              <w:rPr>
                <w:rFonts w:ascii="Times New Roman" w:hAnsi="Times New Roman"/>
                <w:sz w:val="20"/>
                <w:szCs w:val="20"/>
              </w:rPr>
              <w:t xml:space="preserve"> 764,330 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>тыс. рублей;</w:t>
            </w:r>
          </w:p>
          <w:p w14:paraId="00C81A0E" w14:textId="4B36798E" w:rsidR="00AC798B" w:rsidRPr="00866484" w:rsidRDefault="00AC798B" w:rsidP="00240D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2022 год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2</w:t>
            </w:r>
            <w:r w:rsidR="006A137B">
              <w:rPr>
                <w:rFonts w:ascii="Times New Roman" w:hAnsi="Times New Roman"/>
                <w:sz w:val="20"/>
                <w:szCs w:val="20"/>
              </w:rPr>
              <w:t> 948,902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179C4130" w14:textId="00BFAE19" w:rsidR="00AC798B" w:rsidRPr="00866484" w:rsidRDefault="00AC798B" w:rsidP="00240D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2023 год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A137B">
              <w:rPr>
                <w:rFonts w:ascii="Times New Roman" w:hAnsi="Times New Roman"/>
                <w:sz w:val="20"/>
                <w:szCs w:val="20"/>
              </w:rPr>
              <w:t>0,00</w:t>
            </w:r>
            <w:r w:rsidR="00C23154">
              <w:rPr>
                <w:rFonts w:ascii="Times New Roman" w:hAnsi="Times New Roman"/>
                <w:sz w:val="20"/>
                <w:szCs w:val="20"/>
              </w:rPr>
              <w:t>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607D8775" w14:textId="0CF00697" w:rsidR="00AC798B" w:rsidRPr="00866484" w:rsidRDefault="00AC798B" w:rsidP="00240D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2024 год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4AC2819C" w14:textId="27EF5783" w:rsidR="00AC798B" w:rsidRPr="00866484" w:rsidRDefault="00AC798B" w:rsidP="00240D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2025 год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22F3279F" w14:textId="77777777" w:rsidR="00AC798B" w:rsidRPr="00866484" w:rsidRDefault="00AC798B" w:rsidP="00240D9F">
            <w:pPr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14:paraId="6543D274" w14:textId="47B63275" w:rsidR="00AC798B" w:rsidRPr="00866484" w:rsidRDefault="00AC798B" w:rsidP="00240D9F">
            <w:pPr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средства республиканского бюджета Республики Коми согласно закону о республиканском бюджете Республики Коми </w:t>
            </w:r>
            <w:r w:rsidR="006A137B">
              <w:rPr>
                <w:rFonts w:ascii="Times New Roman" w:hAnsi="Times New Roman"/>
                <w:sz w:val="20"/>
                <w:szCs w:val="20"/>
              </w:rPr>
              <w:t>1</w:t>
            </w:r>
            <w:r w:rsidR="00754243">
              <w:rPr>
                <w:rFonts w:ascii="Times New Roman" w:hAnsi="Times New Roman"/>
                <w:sz w:val="20"/>
                <w:szCs w:val="20"/>
              </w:rPr>
              <w:t>22</w:t>
            </w:r>
            <w:r w:rsidR="006A137B">
              <w:rPr>
                <w:rFonts w:ascii="Times New Roman" w:hAnsi="Times New Roman"/>
                <w:sz w:val="20"/>
                <w:szCs w:val="20"/>
              </w:rPr>
              <w:t>,</w:t>
            </w:r>
            <w:r w:rsidR="00754243">
              <w:rPr>
                <w:rFonts w:ascii="Times New Roman" w:hAnsi="Times New Roman"/>
                <w:sz w:val="20"/>
                <w:szCs w:val="20"/>
              </w:rPr>
              <w:t>257</w:t>
            </w:r>
            <w:bookmarkStart w:id="2" w:name="_GoBack"/>
            <w:bookmarkEnd w:id="2"/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рублей, в том числе по годам:</w:t>
            </w:r>
          </w:p>
          <w:p w14:paraId="75EDA838" w14:textId="3E230808" w:rsidR="00AC798B" w:rsidRPr="00866484" w:rsidRDefault="00AC798B" w:rsidP="00240D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2021 год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50E5F">
              <w:rPr>
                <w:rFonts w:ascii="Times New Roman" w:hAnsi="Times New Roman"/>
                <w:sz w:val="20"/>
                <w:szCs w:val="20"/>
              </w:rPr>
              <w:t>66,208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395B64C1" w14:textId="5BF1059E" w:rsidR="00AC798B" w:rsidRPr="00866484" w:rsidRDefault="00AC798B" w:rsidP="00240D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2022 год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A137B">
              <w:rPr>
                <w:rFonts w:ascii="Times New Roman" w:hAnsi="Times New Roman"/>
                <w:sz w:val="20"/>
                <w:szCs w:val="20"/>
              </w:rPr>
              <w:t>56,049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0235160F" w14:textId="6C34BA83" w:rsidR="00AC798B" w:rsidRPr="00866484" w:rsidRDefault="00AC798B" w:rsidP="00240D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2023 год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499BFE0A" w14:textId="40EC9F5D" w:rsidR="00AC798B" w:rsidRPr="00866484" w:rsidRDefault="00AC798B" w:rsidP="00240D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2024 год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006D8F25" w14:textId="273CEBBE" w:rsidR="00AC798B" w:rsidRPr="00866484" w:rsidRDefault="00AC798B" w:rsidP="00240D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2025 год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061929D4" w14:textId="5058ACB0" w:rsidR="00AC798B" w:rsidRPr="00866484" w:rsidRDefault="00AC798B" w:rsidP="00240D9F">
            <w:pPr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>из них</w:t>
            </w:r>
            <w:r w:rsidR="00C23154">
              <w:rPr>
                <w:rFonts w:ascii="Times New Roman" w:hAnsi="Times New Roman"/>
                <w:sz w:val="20"/>
                <w:szCs w:val="20"/>
              </w:rPr>
              <w:t xml:space="preserve"> средства федерального бюджета 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рублей, в том числе по годам:</w:t>
            </w:r>
          </w:p>
          <w:p w14:paraId="0E666404" w14:textId="46B4C826" w:rsidR="00AC798B" w:rsidRPr="00866484" w:rsidRDefault="00AC798B" w:rsidP="00240D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2021 год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09179CB2" w14:textId="6D015E04" w:rsidR="00AC798B" w:rsidRPr="00866484" w:rsidRDefault="00AC798B" w:rsidP="00240D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2022 год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69E30573" w14:textId="76FDBAAD" w:rsidR="00AC798B" w:rsidRPr="00866484" w:rsidRDefault="00AC798B" w:rsidP="00240D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2023 год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4555064B" w14:textId="09784AC1" w:rsidR="00AC798B" w:rsidRPr="00866484" w:rsidRDefault="00AC798B" w:rsidP="00240D9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2024 год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рублей;</w:t>
            </w:r>
          </w:p>
          <w:p w14:paraId="346A5A2D" w14:textId="5821D4A8" w:rsidR="00AC798B" w:rsidRPr="00866484" w:rsidRDefault="00AC798B" w:rsidP="00120D6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2025 год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–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0,000</w:t>
            </w:r>
            <w:r w:rsidRPr="00866484">
              <w:rPr>
                <w:rFonts w:ascii="Times New Roman" w:hAnsi="Times New Roman"/>
                <w:sz w:val="20"/>
                <w:szCs w:val="20"/>
              </w:rPr>
              <w:t xml:space="preserve"> тыс. рублей </w:t>
            </w:r>
          </w:p>
        </w:tc>
      </w:tr>
      <w:tr w:rsidR="00AC798B" w:rsidRPr="00866484" w14:paraId="7B404389" w14:textId="77777777" w:rsidTr="005C121E"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CE2FC" w14:textId="565BA703" w:rsidR="00AC798B" w:rsidRPr="00866484" w:rsidRDefault="00AC798B" w:rsidP="00C23154">
            <w:pPr>
              <w:jc w:val="both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866484">
              <w:rPr>
                <w:rFonts w:ascii="Times New Roman" w:hAnsi="Times New Roman"/>
                <w:sz w:val="20"/>
                <w:szCs w:val="20"/>
              </w:rPr>
              <w:t xml:space="preserve">Ожидаемые результаты реализации подпрограммы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3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2DB72" w14:textId="7CBE9267" w:rsidR="006E0BA8" w:rsidRPr="006E0BA8" w:rsidRDefault="006E0BA8" w:rsidP="003B2EA9">
            <w:pPr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BA8">
              <w:rPr>
                <w:rFonts w:ascii="Times New Roman" w:hAnsi="Times New Roman"/>
                <w:sz w:val="20"/>
                <w:szCs w:val="20"/>
              </w:rPr>
              <w:t xml:space="preserve">В результате реализации подпрограммы </w:t>
            </w:r>
            <w:r w:rsidR="00C23154">
              <w:rPr>
                <w:rFonts w:ascii="Times New Roman" w:hAnsi="Times New Roman"/>
                <w:sz w:val="20"/>
                <w:szCs w:val="20"/>
              </w:rPr>
              <w:t>6</w:t>
            </w:r>
            <w:r w:rsidRPr="006E0BA8">
              <w:rPr>
                <w:rFonts w:ascii="Times New Roman" w:hAnsi="Times New Roman"/>
                <w:sz w:val="20"/>
                <w:szCs w:val="20"/>
              </w:rPr>
              <w:t xml:space="preserve"> ожидается:</w:t>
            </w:r>
          </w:p>
          <w:p w14:paraId="1CA97B69" w14:textId="186E6816" w:rsidR="006E0BA8" w:rsidRDefault="006E0BA8" w:rsidP="003B2EA9">
            <w:pPr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0BA8"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r w:rsidR="00BA4E26">
              <w:rPr>
                <w:rFonts w:ascii="Times New Roman" w:hAnsi="Times New Roman"/>
                <w:sz w:val="20"/>
                <w:szCs w:val="20"/>
              </w:rPr>
              <w:t xml:space="preserve">создание условий для </w:t>
            </w:r>
            <w:r w:rsidRPr="006E0BA8">
              <w:rPr>
                <w:rFonts w:ascii="Times New Roman" w:hAnsi="Times New Roman"/>
                <w:sz w:val="20"/>
                <w:szCs w:val="20"/>
              </w:rPr>
              <w:t>повышени</w:t>
            </w:r>
            <w:r w:rsidR="00BA4E26">
              <w:rPr>
                <w:rFonts w:ascii="Times New Roman" w:hAnsi="Times New Roman"/>
                <w:sz w:val="20"/>
                <w:szCs w:val="20"/>
              </w:rPr>
              <w:t>я</w:t>
            </w:r>
            <w:r w:rsidRPr="006E0BA8">
              <w:rPr>
                <w:rFonts w:ascii="Times New Roman" w:hAnsi="Times New Roman"/>
                <w:sz w:val="20"/>
                <w:szCs w:val="20"/>
              </w:rPr>
              <w:t xml:space="preserve"> информированности населения МР «Княжпогостский»» по вопросам противодействия терроризму и экстремизму;</w:t>
            </w:r>
          </w:p>
          <w:p w14:paraId="5E9BD494" w14:textId="595324F7" w:rsidR="0006535A" w:rsidRPr="0006535A" w:rsidRDefault="0006535A" w:rsidP="003B2EA9">
            <w:pPr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535A">
              <w:rPr>
                <w:rFonts w:ascii="Times New Roman" w:hAnsi="Times New Roman"/>
                <w:sz w:val="20"/>
                <w:szCs w:val="20"/>
              </w:rPr>
              <w:t>2) провести до 90% комплексных, учений, штабных тренировок и специальных комплексных занятий с органами управления, входящими в состав группировки сил и средств, привлекаемых для решения задач по минимизации и (или) ликвидации последствий проявления терроризма от запланированных к проведению;</w:t>
            </w:r>
          </w:p>
          <w:p w14:paraId="65BDFDEE" w14:textId="51E566ED" w:rsidR="0006535A" w:rsidRPr="006E0BA8" w:rsidRDefault="0006535A" w:rsidP="003B2EA9">
            <w:pPr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535A">
              <w:rPr>
                <w:rFonts w:ascii="Times New Roman" w:hAnsi="Times New Roman"/>
                <w:sz w:val="20"/>
                <w:szCs w:val="20"/>
              </w:rPr>
              <w:t>3) рассмотреть на заседаниях Антитеррористической комиссии МР «Княжпогостский» до 100% вопросов, от числа запланированных;</w:t>
            </w:r>
          </w:p>
          <w:p w14:paraId="3734AF92" w14:textId="3A985B0F" w:rsidR="00AC798B" w:rsidRPr="0006535A" w:rsidRDefault="0006535A" w:rsidP="003B2EA9">
            <w:pPr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1D0916" w:rsidRPr="0006535A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06535A">
              <w:rPr>
                <w:rFonts w:ascii="Times New Roman" w:hAnsi="Times New Roman"/>
                <w:sz w:val="20"/>
                <w:szCs w:val="20"/>
              </w:rPr>
              <w:t xml:space="preserve">увеличить </w:t>
            </w:r>
            <w:r w:rsidR="001D0916" w:rsidRPr="0006535A">
              <w:rPr>
                <w:rFonts w:ascii="Times New Roman" w:hAnsi="Times New Roman"/>
                <w:sz w:val="20"/>
                <w:szCs w:val="20"/>
              </w:rPr>
              <w:t>дол</w:t>
            </w:r>
            <w:r w:rsidRPr="0006535A">
              <w:rPr>
                <w:rFonts w:ascii="Times New Roman" w:hAnsi="Times New Roman"/>
                <w:sz w:val="20"/>
                <w:szCs w:val="20"/>
              </w:rPr>
              <w:t>ю</w:t>
            </w:r>
            <w:r w:rsidR="001D0916" w:rsidRPr="0006535A">
              <w:rPr>
                <w:rFonts w:ascii="Times New Roman" w:hAnsi="Times New Roman"/>
                <w:sz w:val="20"/>
                <w:szCs w:val="20"/>
              </w:rPr>
              <w:t xml:space="preserve"> учреждений социальной сферы, в которых реализованы мероприятия по антитеррористической защищенности от общего числа учреждений социальной сферы, учредителем которых является администрация муниципального района «Княжпогостский» до 80%</w:t>
            </w:r>
            <w:r w:rsidR="00D97CA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14:paraId="501B1CB4" w14:textId="77777777" w:rsidR="00AC798B" w:rsidRPr="00866484" w:rsidRDefault="00AC798B">
      <w:pPr>
        <w:rPr>
          <w:sz w:val="20"/>
          <w:szCs w:val="20"/>
        </w:rPr>
      </w:pPr>
    </w:p>
    <w:sectPr w:rsidR="00AC798B" w:rsidRPr="00866484" w:rsidSect="006F6F8D">
      <w:pgSz w:w="11906" w:h="16838"/>
      <w:pgMar w:top="567" w:right="73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C2916F" w14:textId="77777777" w:rsidR="000545CD" w:rsidRDefault="000545CD" w:rsidP="00230DFF">
      <w:r>
        <w:separator/>
      </w:r>
    </w:p>
  </w:endnote>
  <w:endnote w:type="continuationSeparator" w:id="0">
    <w:p w14:paraId="230D2A65" w14:textId="77777777" w:rsidR="000545CD" w:rsidRDefault="000545CD" w:rsidP="00230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A622AF" w14:textId="77777777" w:rsidR="000545CD" w:rsidRDefault="000545CD" w:rsidP="00230DFF">
      <w:r>
        <w:separator/>
      </w:r>
    </w:p>
  </w:footnote>
  <w:footnote w:type="continuationSeparator" w:id="0">
    <w:p w14:paraId="2047343D" w14:textId="77777777" w:rsidR="000545CD" w:rsidRDefault="000545CD" w:rsidP="00230D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vertAlign w:val="superscript"/>
      </w:rPr>
    </w:lvl>
    <w:lvl w:ilvl="1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vertAlign w:val="superscript"/>
      </w:rPr>
    </w:lvl>
    <w:lvl w:ilvl="2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vertAlign w:val="superscript"/>
      </w:rPr>
    </w:lvl>
    <w:lvl w:ilvl="3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vertAlign w:val="superscript"/>
      </w:rPr>
    </w:lvl>
    <w:lvl w:ilvl="4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vertAlign w:val="superscript"/>
      </w:rPr>
    </w:lvl>
    <w:lvl w:ilvl="5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vertAlign w:val="superscript"/>
      </w:rPr>
    </w:lvl>
    <w:lvl w:ilvl="6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vertAlign w:val="superscript"/>
      </w:rPr>
    </w:lvl>
    <w:lvl w:ilvl="7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vertAlign w:val="superscript"/>
      </w:rPr>
    </w:lvl>
    <w:lvl w:ilvl="8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vertAlign w:val="superscript"/>
      </w:rPr>
    </w:lvl>
  </w:abstractNum>
  <w:abstractNum w:abstractNumId="2" w15:restartNumberingAfterBreak="0">
    <w:nsid w:val="00000005"/>
    <w:multiLevelType w:val="multilevel"/>
    <w:tmpl w:val="00000004"/>
    <w:lvl w:ilvl="0">
      <w:start w:val="20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20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20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20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20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20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20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20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20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7" w15:restartNumberingAfterBreak="0">
    <w:nsid w:val="17694945"/>
    <w:multiLevelType w:val="hybridMultilevel"/>
    <w:tmpl w:val="E604DA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D51549"/>
    <w:multiLevelType w:val="hybridMultilevel"/>
    <w:tmpl w:val="C60C3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8A131E"/>
    <w:multiLevelType w:val="hybridMultilevel"/>
    <w:tmpl w:val="7DD24BD6"/>
    <w:lvl w:ilvl="0" w:tplc="6DE682E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31AB387A"/>
    <w:multiLevelType w:val="hybridMultilevel"/>
    <w:tmpl w:val="648227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2870D5"/>
    <w:multiLevelType w:val="hybridMultilevel"/>
    <w:tmpl w:val="F9920854"/>
    <w:lvl w:ilvl="0" w:tplc="2084EE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3580205B"/>
    <w:multiLevelType w:val="hybridMultilevel"/>
    <w:tmpl w:val="0B145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C66E2A"/>
    <w:multiLevelType w:val="hybridMultilevel"/>
    <w:tmpl w:val="639A68AE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14" w15:restartNumberingAfterBreak="0">
    <w:nsid w:val="4BF236BE"/>
    <w:multiLevelType w:val="hybridMultilevel"/>
    <w:tmpl w:val="57525D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CE40075"/>
    <w:multiLevelType w:val="hybridMultilevel"/>
    <w:tmpl w:val="6F64D5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556FEB"/>
    <w:multiLevelType w:val="hybridMultilevel"/>
    <w:tmpl w:val="F6BC3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F60C41"/>
    <w:multiLevelType w:val="hybridMultilevel"/>
    <w:tmpl w:val="01043F24"/>
    <w:lvl w:ilvl="0" w:tplc="B060F4FC">
      <w:start w:val="1"/>
      <w:numFmt w:val="decimal"/>
      <w:lvlText w:val="%1)"/>
      <w:lvlJc w:val="left"/>
      <w:pPr>
        <w:ind w:left="795" w:hanging="43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D50AF0"/>
    <w:multiLevelType w:val="hybridMultilevel"/>
    <w:tmpl w:val="D63C7674"/>
    <w:lvl w:ilvl="0" w:tplc="089CA7AA">
      <w:start w:val="4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42A7C74"/>
    <w:multiLevelType w:val="hybridMultilevel"/>
    <w:tmpl w:val="2A38E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385DD7"/>
    <w:multiLevelType w:val="hybridMultilevel"/>
    <w:tmpl w:val="2D707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C82B5B"/>
    <w:multiLevelType w:val="hybridMultilevel"/>
    <w:tmpl w:val="639A68AE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4"/>
  </w:num>
  <w:num w:numId="9">
    <w:abstractNumId w:val="21"/>
  </w:num>
  <w:num w:numId="10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1"/>
  </w:num>
  <w:num w:numId="13">
    <w:abstractNumId w:val="15"/>
  </w:num>
  <w:num w:numId="14">
    <w:abstractNumId w:val="9"/>
  </w:num>
  <w:num w:numId="15">
    <w:abstractNumId w:val="13"/>
  </w:num>
  <w:num w:numId="16">
    <w:abstractNumId w:val="8"/>
  </w:num>
  <w:num w:numId="17">
    <w:abstractNumId w:val="19"/>
  </w:num>
  <w:num w:numId="18">
    <w:abstractNumId w:val="12"/>
  </w:num>
  <w:num w:numId="19">
    <w:abstractNumId w:val="16"/>
  </w:num>
  <w:num w:numId="20">
    <w:abstractNumId w:val="20"/>
  </w:num>
  <w:num w:numId="21">
    <w:abstractNumId w:val="7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30F5"/>
    <w:rsid w:val="00012789"/>
    <w:rsid w:val="00031050"/>
    <w:rsid w:val="00037826"/>
    <w:rsid w:val="00050E5F"/>
    <w:rsid w:val="000520DF"/>
    <w:rsid w:val="000545CD"/>
    <w:rsid w:val="000649EA"/>
    <w:rsid w:val="0006535A"/>
    <w:rsid w:val="00086133"/>
    <w:rsid w:val="000A1CEE"/>
    <w:rsid w:val="000B287C"/>
    <w:rsid w:val="000B2ED3"/>
    <w:rsid w:val="000B4B89"/>
    <w:rsid w:val="000D7F6B"/>
    <w:rsid w:val="000E236F"/>
    <w:rsid w:val="000E67D8"/>
    <w:rsid w:val="000F6272"/>
    <w:rsid w:val="00114ED2"/>
    <w:rsid w:val="00120D61"/>
    <w:rsid w:val="001212C9"/>
    <w:rsid w:val="00123724"/>
    <w:rsid w:val="00130CD2"/>
    <w:rsid w:val="00135E34"/>
    <w:rsid w:val="00142D94"/>
    <w:rsid w:val="0015284A"/>
    <w:rsid w:val="00160892"/>
    <w:rsid w:val="001731E1"/>
    <w:rsid w:val="001830EB"/>
    <w:rsid w:val="001834D1"/>
    <w:rsid w:val="00184D36"/>
    <w:rsid w:val="00192498"/>
    <w:rsid w:val="0019374B"/>
    <w:rsid w:val="001964E4"/>
    <w:rsid w:val="001A2191"/>
    <w:rsid w:val="001B4EDB"/>
    <w:rsid w:val="001D0916"/>
    <w:rsid w:val="001D53AB"/>
    <w:rsid w:val="001D5AD3"/>
    <w:rsid w:val="00204F16"/>
    <w:rsid w:val="00224AED"/>
    <w:rsid w:val="00230DFF"/>
    <w:rsid w:val="00240D9F"/>
    <w:rsid w:val="00243EB6"/>
    <w:rsid w:val="002767BC"/>
    <w:rsid w:val="002845D1"/>
    <w:rsid w:val="002A1A01"/>
    <w:rsid w:val="002C2D67"/>
    <w:rsid w:val="002D4870"/>
    <w:rsid w:val="002D51D3"/>
    <w:rsid w:val="002E793A"/>
    <w:rsid w:val="002F430F"/>
    <w:rsid w:val="00300326"/>
    <w:rsid w:val="0031082F"/>
    <w:rsid w:val="0031098A"/>
    <w:rsid w:val="003326CB"/>
    <w:rsid w:val="003434B4"/>
    <w:rsid w:val="00357E99"/>
    <w:rsid w:val="00370F18"/>
    <w:rsid w:val="00387272"/>
    <w:rsid w:val="003A1678"/>
    <w:rsid w:val="003B2EA9"/>
    <w:rsid w:val="003B5975"/>
    <w:rsid w:val="003B6F5F"/>
    <w:rsid w:val="003C24FB"/>
    <w:rsid w:val="003C6DD5"/>
    <w:rsid w:val="003C71C9"/>
    <w:rsid w:val="003D3A29"/>
    <w:rsid w:val="003D4FC3"/>
    <w:rsid w:val="003E34CA"/>
    <w:rsid w:val="00422FCD"/>
    <w:rsid w:val="00424AB3"/>
    <w:rsid w:val="00437359"/>
    <w:rsid w:val="00440A79"/>
    <w:rsid w:val="00455091"/>
    <w:rsid w:val="00457240"/>
    <w:rsid w:val="004627B9"/>
    <w:rsid w:val="0046378E"/>
    <w:rsid w:val="00470DD4"/>
    <w:rsid w:val="00473644"/>
    <w:rsid w:val="00475ABC"/>
    <w:rsid w:val="00483D92"/>
    <w:rsid w:val="004865A9"/>
    <w:rsid w:val="0049779F"/>
    <w:rsid w:val="0051282D"/>
    <w:rsid w:val="0055123D"/>
    <w:rsid w:val="00563B84"/>
    <w:rsid w:val="00564AE1"/>
    <w:rsid w:val="00581F94"/>
    <w:rsid w:val="00586376"/>
    <w:rsid w:val="005A1D07"/>
    <w:rsid w:val="005C121E"/>
    <w:rsid w:val="005C3262"/>
    <w:rsid w:val="005C58C6"/>
    <w:rsid w:val="005F5DE6"/>
    <w:rsid w:val="00603617"/>
    <w:rsid w:val="0062094F"/>
    <w:rsid w:val="006214EB"/>
    <w:rsid w:val="0062503F"/>
    <w:rsid w:val="0064270D"/>
    <w:rsid w:val="0065051F"/>
    <w:rsid w:val="00651EDC"/>
    <w:rsid w:val="006911B3"/>
    <w:rsid w:val="00693585"/>
    <w:rsid w:val="006A137B"/>
    <w:rsid w:val="006A5B0A"/>
    <w:rsid w:val="006B416A"/>
    <w:rsid w:val="006B5113"/>
    <w:rsid w:val="006C0B91"/>
    <w:rsid w:val="006D2F00"/>
    <w:rsid w:val="006D3A73"/>
    <w:rsid w:val="006E0BA8"/>
    <w:rsid w:val="006F255E"/>
    <w:rsid w:val="006F6F8D"/>
    <w:rsid w:val="006F7E5D"/>
    <w:rsid w:val="00714D29"/>
    <w:rsid w:val="00721882"/>
    <w:rsid w:val="007444C4"/>
    <w:rsid w:val="00754243"/>
    <w:rsid w:val="007703C2"/>
    <w:rsid w:val="00794300"/>
    <w:rsid w:val="007955C3"/>
    <w:rsid w:val="007B0878"/>
    <w:rsid w:val="007B79BA"/>
    <w:rsid w:val="007C7F89"/>
    <w:rsid w:val="007D5121"/>
    <w:rsid w:val="007E4598"/>
    <w:rsid w:val="00815587"/>
    <w:rsid w:val="00815AFF"/>
    <w:rsid w:val="008241D3"/>
    <w:rsid w:val="00841370"/>
    <w:rsid w:val="00842C81"/>
    <w:rsid w:val="0085432E"/>
    <w:rsid w:val="00866484"/>
    <w:rsid w:val="008737B7"/>
    <w:rsid w:val="0087573A"/>
    <w:rsid w:val="008765B3"/>
    <w:rsid w:val="00886C33"/>
    <w:rsid w:val="00891173"/>
    <w:rsid w:val="008A2B00"/>
    <w:rsid w:val="008B19DD"/>
    <w:rsid w:val="008D1AFE"/>
    <w:rsid w:val="008D312C"/>
    <w:rsid w:val="008E10DD"/>
    <w:rsid w:val="008E3C3A"/>
    <w:rsid w:val="008F28C9"/>
    <w:rsid w:val="008F7BE2"/>
    <w:rsid w:val="00904BED"/>
    <w:rsid w:val="00915CC9"/>
    <w:rsid w:val="00937B98"/>
    <w:rsid w:val="00956113"/>
    <w:rsid w:val="0098047B"/>
    <w:rsid w:val="00982124"/>
    <w:rsid w:val="009974E4"/>
    <w:rsid w:val="009A4994"/>
    <w:rsid w:val="009A685E"/>
    <w:rsid w:val="009A6EE8"/>
    <w:rsid w:val="009A714A"/>
    <w:rsid w:val="009B50C3"/>
    <w:rsid w:val="009C0A91"/>
    <w:rsid w:val="009D10B4"/>
    <w:rsid w:val="009E04C0"/>
    <w:rsid w:val="009F0430"/>
    <w:rsid w:val="009F3FDD"/>
    <w:rsid w:val="00A002CE"/>
    <w:rsid w:val="00A0262B"/>
    <w:rsid w:val="00A47EAC"/>
    <w:rsid w:val="00A50BB3"/>
    <w:rsid w:val="00A63719"/>
    <w:rsid w:val="00A93E41"/>
    <w:rsid w:val="00AB2854"/>
    <w:rsid w:val="00AB430E"/>
    <w:rsid w:val="00AB454C"/>
    <w:rsid w:val="00AC798B"/>
    <w:rsid w:val="00B24294"/>
    <w:rsid w:val="00B26F1D"/>
    <w:rsid w:val="00B4737D"/>
    <w:rsid w:val="00B47860"/>
    <w:rsid w:val="00B76A06"/>
    <w:rsid w:val="00BA2205"/>
    <w:rsid w:val="00BA4E26"/>
    <w:rsid w:val="00BB3AB8"/>
    <w:rsid w:val="00BB560E"/>
    <w:rsid w:val="00BD6F8D"/>
    <w:rsid w:val="00BF3861"/>
    <w:rsid w:val="00C01014"/>
    <w:rsid w:val="00C03788"/>
    <w:rsid w:val="00C219A4"/>
    <w:rsid w:val="00C22892"/>
    <w:rsid w:val="00C23154"/>
    <w:rsid w:val="00C23C47"/>
    <w:rsid w:val="00C26F83"/>
    <w:rsid w:val="00C40399"/>
    <w:rsid w:val="00C64548"/>
    <w:rsid w:val="00C67A52"/>
    <w:rsid w:val="00C7287B"/>
    <w:rsid w:val="00C869E9"/>
    <w:rsid w:val="00CA7EBD"/>
    <w:rsid w:val="00CB722F"/>
    <w:rsid w:val="00CC0994"/>
    <w:rsid w:val="00CC1E5A"/>
    <w:rsid w:val="00CD05C3"/>
    <w:rsid w:val="00CD4721"/>
    <w:rsid w:val="00CE2C7D"/>
    <w:rsid w:val="00CE4321"/>
    <w:rsid w:val="00CF220E"/>
    <w:rsid w:val="00D021DD"/>
    <w:rsid w:val="00D056A6"/>
    <w:rsid w:val="00D06CBC"/>
    <w:rsid w:val="00D3286E"/>
    <w:rsid w:val="00D32BB0"/>
    <w:rsid w:val="00D403A4"/>
    <w:rsid w:val="00D56B3A"/>
    <w:rsid w:val="00D572B0"/>
    <w:rsid w:val="00D57F39"/>
    <w:rsid w:val="00D76BED"/>
    <w:rsid w:val="00D930F5"/>
    <w:rsid w:val="00D945CF"/>
    <w:rsid w:val="00D97CAD"/>
    <w:rsid w:val="00DA691F"/>
    <w:rsid w:val="00DC2BE4"/>
    <w:rsid w:val="00DD2D3A"/>
    <w:rsid w:val="00DD75F0"/>
    <w:rsid w:val="00DE04A4"/>
    <w:rsid w:val="00DE0C7A"/>
    <w:rsid w:val="00DE771E"/>
    <w:rsid w:val="00E35954"/>
    <w:rsid w:val="00E4419E"/>
    <w:rsid w:val="00E51CA1"/>
    <w:rsid w:val="00E75227"/>
    <w:rsid w:val="00E80E19"/>
    <w:rsid w:val="00E82ABC"/>
    <w:rsid w:val="00E83D12"/>
    <w:rsid w:val="00EA43EA"/>
    <w:rsid w:val="00EA5A45"/>
    <w:rsid w:val="00EA772D"/>
    <w:rsid w:val="00EB0371"/>
    <w:rsid w:val="00EB0455"/>
    <w:rsid w:val="00EC0A34"/>
    <w:rsid w:val="00EC74ED"/>
    <w:rsid w:val="00EE330A"/>
    <w:rsid w:val="00EF0012"/>
    <w:rsid w:val="00EF3BB4"/>
    <w:rsid w:val="00EF6D1D"/>
    <w:rsid w:val="00F04EF2"/>
    <w:rsid w:val="00F37C76"/>
    <w:rsid w:val="00F444C1"/>
    <w:rsid w:val="00F504E8"/>
    <w:rsid w:val="00F635B2"/>
    <w:rsid w:val="00F7122C"/>
    <w:rsid w:val="00F83708"/>
    <w:rsid w:val="00F93DCB"/>
    <w:rsid w:val="00FA21B5"/>
    <w:rsid w:val="00FA746A"/>
    <w:rsid w:val="00FC0E9B"/>
    <w:rsid w:val="00FC3330"/>
    <w:rsid w:val="00FF33D3"/>
    <w:rsid w:val="00FF42E9"/>
    <w:rsid w:val="00FF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CA271"/>
  <w15:docId w15:val="{93A9C904-AB05-4A20-8313-1663DFC6F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0DFF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230DFF"/>
    <w:pPr>
      <w:widowControl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0D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rsid w:val="00230DFF"/>
    <w:rPr>
      <w:rFonts w:cs="Times New Roman"/>
      <w:color w:val="0066CC"/>
      <w:u w:val="single"/>
    </w:rPr>
  </w:style>
  <w:style w:type="character" w:customStyle="1" w:styleId="a4">
    <w:name w:val="Сноска_"/>
    <w:basedOn w:val="a0"/>
    <w:link w:val="a5"/>
    <w:uiPriority w:val="99"/>
    <w:locked/>
    <w:rsid w:val="00230DFF"/>
    <w:rPr>
      <w:rFonts w:ascii="Times New Roman" w:hAnsi="Times New Roman" w:cs="Times New Roman"/>
      <w:sz w:val="13"/>
      <w:szCs w:val="13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locked/>
    <w:rsid w:val="00230DFF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11">
    <w:name w:val="Основной текст Знак1"/>
    <w:basedOn w:val="a0"/>
    <w:link w:val="a6"/>
    <w:uiPriority w:val="99"/>
    <w:locked/>
    <w:rsid w:val="00230DFF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a7">
    <w:name w:val="Подпись к таблице_"/>
    <w:basedOn w:val="a0"/>
    <w:link w:val="a8"/>
    <w:uiPriority w:val="99"/>
    <w:locked/>
    <w:rsid w:val="00230DFF"/>
    <w:rPr>
      <w:rFonts w:ascii="Times New Roman" w:hAnsi="Times New Roman" w:cs="Times New Roman"/>
      <w:sz w:val="13"/>
      <w:szCs w:val="13"/>
      <w:shd w:val="clear" w:color="auto" w:fill="FFFFFF"/>
    </w:rPr>
  </w:style>
  <w:style w:type="paragraph" w:styleId="a6">
    <w:name w:val="Body Text"/>
    <w:basedOn w:val="a"/>
    <w:link w:val="11"/>
    <w:uiPriority w:val="99"/>
    <w:rsid w:val="00230DFF"/>
    <w:pPr>
      <w:shd w:val="clear" w:color="auto" w:fill="FFFFFF"/>
      <w:spacing w:before="120" w:after="120" w:line="189" w:lineRule="exact"/>
      <w:jc w:val="center"/>
    </w:pPr>
    <w:rPr>
      <w:rFonts w:ascii="Times New Roman" w:eastAsiaTheme="minorHAnsi" w:hAnsi="Times New Roman" w:cs="Times New Roman"/>
      <w:color w:val="auto"/>
      <w:sz w:val="16"/>
      <w:szCs w:val="16"/>
      <w:lang w:eastAsia="en-US"/>
    </w:rPr>
  </w:style>
  <w:style w:type="character" w:customStyle="1" w:styleId="a9">
    <w:name w:val="Основной текст Знак"/>
    <w:basedOn w:val="a0"/>
    <w:rsid w:val="00230DFF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3">
    <w:name w:val="Основной текст Знак3"/>
    <w:basedOn w:val="a0"/>
    <w:uiPriority w:val="99"/>
    <w:semiHidden/>
    <w:rsid w:val="00230DFF"/>
    <w:rPr>
      <w:rFonts w:cs="Times New Roman"/>
      <w:color w:val="000000"/>
    </w:rPr>
  </w:style>
  <w:style w:type="character" w:customStyle="1" w:styleId="21">
    <w:name w:val="Основной текст Знак2"/>
    <w:basedOn w:val="a0"/>
    <w:uiPriority w:val="99"/>
    <w:semiHidden/>
    <w:rsid w:val="00230DFF"/>
    <w:rPr>
      <w:rFonts w:cs="Courier New"/>
      <w:color w:val="000000"/>
    </w:rPr>
  </w:style>
  <w:style w:type="character" w:customStyle="1" w:styleId="1pt">
    <w:name w:val="Основной текст + Интервал 1 pt"/>
    <w:basedOn w:val="11"/>
    <w:uiPriority w:val="99"/>
    <w:rsid w:val="00230DFF"/>
    <w:rPr>
      <w:rFonts w:ascii="Times New Roman" w:hAnsi="Times New Roman" w:cs="Times New Roman"/>
      <w:spacing w:val="20"/>
      <w:sz w:val="16"/>
      <w:szCs w:val="16"/>
      <w:shd w:val="clear" w:color="auto" w:fill="FFFFFF"/>
    </w:rPr>
  </w:style>
  <w:style w:type="character" w:customStyle="1" w:styleId="22">
    <w:name w:val="Заголовок №2_"/>
    <w:basedOn w:val="a0"/>
    <w:link w:val="23"/>
    <w:uiPriority w:val="99"/>
    <w:locked/>
    <w:rsid w:val="00230DFF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4">
    <w:name w:val="Основной текст (2)_"/>
    <w:basedOn w:val="a0"/>
    <w:link w:val="25"/>
    <w:uiPriority w:val="99"/>
    <w:locked/>
    <w:rsid w:val="00230DFF"/>
    <w:rPr>
      <w:rFonts w:ascii="Times New Roman" w:hAnsi="Times New Roman" w:cs="Times New Roman"/>
      <w:i/>
      <w:iCs/>
      <w:sz w:val="17"/>
      <w:szCs w:val="17"/>
      <w:shd w:val="clear" w:color="auto" w:fill="FFFFFF"/>
    </w:rPr>
  </w:style>
  <w:style w:type="character" w:customStyle="1" w:styleId="6">
    <w:name w:val="Основной текст + 6"/>
    <w:aliases w:val="5 pt"/>
    <w:basedOn w:val="11"/>
    <w:uiPriority w:val="99"/>
    <w:rsid w:val="00230DFF"/>
    <w:rPr>
      <w:rFonts w:ascii="Times New Roman" w:hAnsi="Times New Roman" w:cs="Times New Roman"/>
      <w:sz w:val="13"/>
      <w:szCs w:val="13"/>
      <w:shd w:val="clear" w:color="auto" w:fill="FFFFFF"/>
    </w:rPr>
  </w:style>
  <w:style w:type="character" w:customStyle="1" w:styleId="62">
    <w:name w:val="Основной текст + 62"/>
    <w:aliases w:val="5 pt4"/>
    <w:basedOn w:val="11"/>
    <w:uiPriority w:val="99"/>
    <w:rsid w:val="00230DFF"/>
    <w:rPr>
      <w:rFonts w:ascii="Times New Roman" w:hAnsi="Times New Roman" w:cs="Times New Roman"/>
      <w:sz w:val="13"/>
      <w:szCs w:val="13"/>
      <w:u w:val="single"/>
      <w:shd w:val="clear" w:color="auto" w:fill="FFFFFF"/>
    </w:rPr>
  </w:style>
  <w:style w:type="character" w:customStyle="1" w:styleId="1pt1">
    <w:name w:val="Основной текст + Интервал 1 pt1"/>
    <w:basedOn w:val="11"/>
    <w:uiPriority w:val="99"/>
    <w:rsid w:val="00230DFF"/>
    <w:rPr>
      <w:rFonts w:ascii="Times New Roman" w:hAnsi="Times New Roman" w:cs="Times New Roman"/>
      <w:spacing w:val="20"/>
      <w:sz w:val="16"/>
      <w:szCs w:val="16"/>
      <w:shd w:val="clear" w:color="auto" w:fill="FFFFFF"/>
    </w:rPr>
  </w:style>
  <w:style w:type="character" w:customStyle="1" w:styleId="30">
    <w:name w:val="Основной текст (3)_"/>
    <w:basedOn w:val="a0"/>
    <w:link w:val="31"/>
    <w:uiPriority w:val="99"/>
    <w:locked/>
    <w:rsid w:val="00230DFF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aa">
    <w:name w:val="Колонтитул_"/>
    <w:basedOn w:val="a0"/>
    <w:link w:val="12"/>
    <w:uiPriority w:val="99"/>
    <w:locked/>
    <w:rsid w:val="00230DFF"/>
    <w:rPr>
      <w:rFonts w:ascii="Times New Roman" w:hAnsi="Times New Roman" w:cs="Times New Roman"/>
      <w:sz w:val="13"/>
      <w:szCs w:val="13"/>
      <w:shd w:val="clear" w:color="auto" w:fill="FFFFFF"/>
    </w:rPr>
  </w:style>
  <w:style w:type="character" w:customStyle="1" w:styleId="ab">
    <w:name w:val="Колонтитул"/>
    <w:basedOn w:val="aa"/>
    <w:uiPriority w:val="99"/>
    <w:rsid w:val="00230DFF"/>
    <w:rPr>
      <w:rFonts w:ascii="Times New Roman" w:hAnsi="Times New Roman" w:cs="Times New Roman"/>
      <w:sz w:val="13"/>
      <w:szCs w:val="13"/>
      <w:shd w:val="clear" w:color="auto" w:fill="FFFFFF"/>
    </w:rPr>
  </w:style>
  <w:style w:type="character" w:customStyle="1" w:styleId="61">
    <w:name w:val="Основной текст + 61"/>
    <w:aliases w:val="5 pt3"/>
    <w:basedOn w:val="11"/>
    <w:uiPriority w:val="99"/>
    <w:rsid w:val="00230DFF"/>
    <w:rPr>
      <w:rFonts w:ascii="Times New Roman" w:hAnsi="Times New Roman" w:cs="Times New Roman"/>
      <w:sz w:val="13"/>
      <w:szCs w:val="13"/>
      <w:shd w:val="clear" w:color="auto" w:fill="FFFFFF"/>
    </w:rPr>
  </w:style>
  <w:style w:type="character" w:customStyle="1" w:styleId="CenturyGothic">
    <w:name w:val="Основной текст + Century Gothic"/>
    <w:aliases w:val="6,5 pt2"/>
    <w:basedOn w:val="11"/>
    <w:uiPriority w:val="99"/>
    <w:rsid w:val="00230DFF"/>
    <w:rPr>
      <w:rFonts w:ascii="Century Gothic" w:hAnsi="Century Gothic" w:cs="Century Gothic"/>
      <w:sz w:val="13"/>
      <w:szCs w:val="13"/>
      <w:shd w:val="clear" w:color="auto" w:fill="FFFFFF"/>
    </w:rPr>
  </w:style>
  <w:style w:type="character" w:customStyle="1" w:styleId="CordiaUPC">
    <w:name w:val="Основной текст + CordiaUPC"/>
    <w:aliases w:val="11 pt"/>
    <w:basedOn w:val="11"/>
    <w:uiPriority w:val="99"/>
    <w:rsid w:val="00230DFF"/>
    <w:rPr>
      <w:rFonts w:ascii="CordiaUPC" w:hAnsi="CordiaUPC" w:cs="CordiaUPC"/>
      <w:sz w:val="22"/>
      <w:szCs w:val="22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230DFF"/>
    <w:rPr>
      <w:rFonts w:ascii="Times New Roman" w:hAnsi="Times New Roman" w:cs="Times New Roman"/>
      <w:sz w:val="13"/>
      <w:szCs w:val="13"/>
      <w:shd w:val="clear" w:color="auto" w:fill="FFFFFF"/>
    </w:rPr>
  </w:style>
  <w:style w:type="character" w:customStyle="1" w:styleId="7">
    <w:name w:val="Основной текст + 7"/>
    <w:aliases w:val="5 pt1"/>
    <w:basedOn w:val="11"/>
    <w:uiPriority w:val="99"/>
    <w:rsid w:val="00230DFF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230DFF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51">
    <w:name w:val="Основной текст (5) + Курсив"/>
    <w:aliases w:val="Интервал 1 pt"/>
    <w:basedOn w:val="5"/>
    <w:uiPriority w:val="99"/>
    <w:rsid w:val="00230DFF"/>
    <w:rPr>
      <w:rFonts w:ascii="Times New Roman" w:hAnsi="Times New Roman" w:cs="Times New Roman"/>
      <w:i/>
      <w:iCs/>
      <w:spacing w:val="30"/>
      <w:sz w:val="19"/>
      <w:szCs w:val="19"/>
      <w:shd w:val="clear" w:color="auto" w:fill="FFFFFF"/>
    </w:rPr>
  </w:style>
  <w:style w:type="character" w:customStyle="1" w:styleId="60">
    <w:name w:val="Основной текст (6)_"/>
    <w:basedOn w:val="a0"/>
    <w:link w:val="63"/>
    <w:uiPriority w:val="99"/>
    <w:locked/>
    <w:rsid w:val="00230DFF"/>
    <w:rPr>
      <w:rFonts w:ascii="Franklin Gothic Heavy" w:hAnsi="Franklin Gothic Heavy" w:cs="Franklin Gothic Heavy"/>
      <w:i/>
      <w:iCs/>
      <w:sz w:val="28"/>
      <w:szCs w:val="28"/>
      <w:shd w:val="clear" w:color="auto" w:fill="FFFFFF"/>
    </w:rPr>
  </w:style>
  <w:style w:type="character" w:customStyle="1" w:styleId="70">
    <w:name w:val="Основной текст (7)_"/>
    <w:basedOn w:val="a0"/>
    <w:link w:val="71"/>
    <w:uiPriority w:val="99"/>
    <w:locked/>
    <w:rsid w:val="00230DFF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paragraph" w:customStyle="1" w:styleId="a5">
    <w:name w:val="Сноска"/>
    <w:basedOn w:val="a"/>
    <w:link w:val="a4"/>
    <w:uiPriority w:val="99"/>
    <w:rsid w:val="00230DFF"/>
    <w:pPr>
      <w:shd w:val="clear" w:color="auto" w:fill="FFFFFF"/>
      <w:spacing w:line="153" w:lineRule="exact"/>
      <w:jc w:val="both"/>
    </w:pPr>
    <w:rPr>
      <w:rFonts w:ascii="Times New Roman" w:eastAsiaTheme="minorHAnsi" w:hAnsi="Times New Roman" w:cs="Times New Roman"/>
      <w:color w:val="auto"/>
      <w:sz w:val="13"/>
      <w:szCs w:val="13"/>
      <w:lang w:eastAsia="en-US"/>
    </w:rPr>
  </w:style>
  <w:style w:type="paragraph" w:customStyle="1" w:styleId="10">
    <w:name w:val="Заголовок №1"/>
    <w:basedOn w:val="a"/>
    <w:link w:val="1"/>
    <w:uiPriority w:val="99"/>
    <w:rsid w:val="00230DFF"/>
    <w:pPr>
      <w:shd w:val="clear" w:color="auto" w:fill="FFFFFF"/>
      <w:spacing w:after="120" w:line="250" w:lineRule="exact"/>
      <w:jc w:val="center"/>
      <w:outlineLvl w:val="0"/>
    </w:pPr>
    <w:rPr>
      <w:rFonts w:ascii="Times New Roman" w:eastAsiaTheme="minorHAnsi" w:hAnsi="Times New Roman" w:cs="Times New Roman"/>
      <w:b/>
      <w:bCs/>
      <w:color w:val="auto"/>
      <w:sz w:val="20"/>
      <w:szCs w:val="20"/>
      <w:lang w:eastAsia="en-US"/>
    </w:rPr>
  </w:style>
  <w:style w:type="paragraph" w:customStyle="1" w:styleId="a8">
    <w:name w:val="Подпись к таблице"/>
    <w:basedOn w:val="a"/>
    <w:link w:val="a7"/>
    <w:uiPriority w:val="99"/>
    <w:rsid w:val="00230DFF"/>
    <w:pPr>
      <w:shd w:val="clear" w:color="auto" w:fill="FFFFFF"/>
      <w:spacing w:line="157" w:lineRule="exact"/>
      <w:jc w:val="both"/>
    </w:pPr>
    <w:rPr>
      <w:rFonts w:ascii="Times New Roman" w:eastAsiaTheme="minorHAnsi" w:hAnsi="Times New Roman" w:cs="Times New Roman"/>
      <w:color w:val="auto"/>
      <w:sz w:val="13"/>
      <w:szCs w:val="13"/>
      <w:lang w:eastAsia="en-US"/>
    </w:rPr>
  </w:style>
  <w:style w:type="paragraph" w:customStyle="1" w:styleId="23">
    <w:name w:val="Заголовок №2"/>
    <w:basedOn w:val="a"/>
    <w:link w:val="22"/>
    <w:uiPriority w:val="99"/>
    <w:rsid w:val="00230DFF"/>
    <w:pPr>
      <w:shd w:val="clear" w:color="auto" w:fill="FFFFFF"/>
      <w:spacing w:before="180" w:after="180" w:line="214" w:lineRule="exact"/>
      <w:ind w:hanging="1160"/>
      <w:outlineLvl w:val="1"/>
    </w:pPr>
    <w:rPr>
      <w:rFonts w:ascii="Times New Roman" w:eastAsiaTheme="minorHAnsi" w:hAnsi="Times New Roman" w:cs="Times New Roman"/>
      <w:b/>
      <w:bCs/>
      <w:color w:val="auto"/>
      <w:sz w:val="18"/>
      <w:szCs w:val="18"/>
      <w:lang w:eastAsia="en-US"/>
    </w:rPr>
  </w:style>
  <w:style w:type="paragraph" w:customStyle="1" w:styleId="25">
    <w:name w:val="Основной текст (2)"/>
    <w:basedOn w:val="a"/>
    <w:link w:val="24"/>
    <w:uiPriority w:val="99"/>
    <w:rsid w:val="00230DFF"/>
    <w:pPr>
      <w:shd w:val="clear" w:color="auto" w:fill="FFFFFF"/>
      <w:spacing w:line="185" w:lineRule="exact"/>
      <w:ind w:firstLine="380"/>
      <w:jc w:val="both"/>
    </w:pPr>
    <w:rPr>
      <w:rFonts w:ascii="Times New Roman" w:eastAsiaTheme="minorHAnsi" w:hAnsi="Times New Roman" w:cs="Times New Roman"/>
      <w:i/>
      <w:iCs/>
      <w:color w:val="auto"/>
      <w:sz w:val="17"/>
      <w:szCs w:val="17"/>
      <w:lang w:eastAsia="en-US"/>
    </w:rPr>
  </w:style>
  <w:style w:type="paragraph" w:customStyle="1" w:styleId="31">
    <w:name w:val="Основной текст (3)"/>
    <w:basedOn w:val="a"/>
    <w:link w:val="30"/>
    <w:uiPriority w:val="99"/>
    <w:rsid w:val="00230DFF"/>
    <w:pPr>
      <w:shd w:val="clear" w:color="auto" w:fill="FFFFFF"/>
      <w:spacing w:line="189" w:lineRule="exact"/>
    </w:pPr>
    <w:rPr>
      <w:rFonts w:ascii="Times New Roman" w:eastAsiaTheme="minorHAnsi" w:hAnsi="Times New Roman" w:cs="Times New Roman"/>
      <w:color w:val="auto"/>
      <w:sz w:val="15"/>
      <w:szCs w:val="15"/>
      <w:lang w:eastAsia="en-US"/>
    </w:rPr>
  </w:style>
  <w:style w:type="paragraph" w:customStyle="1" w:styleId="12">
    <w:name w:val="Колонтитул1"/>
    <w:basedOn w:val="a"/>
    <w:link w:val="aa"/>
    <w:uiPriority w:val="99"/>
    <w:rsid w:val="00230DFF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13"/>
      <w:szCs w:val="13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230DFF"/>
    <w:pPr>
      <w:shd w:val="clear" w:color="auto" w:fill="FFFFFF"/>
      <w:spacing w:before="240" w:after="1740" w:line="157" w:lineRule="exact"/>
      <w:ind w:hanging="100"/>
      <w:jc w:val="both"/>
    </w:pPr>
    <w:rPr>
      <w:rFonts w:ascii="Times New Roman" w:eastAsiaTheme="minorHAnsi" w:hAnsi="Times New Roman" w:cs="Times New Roman"/>
      <w:color w:val="auto"/>
      <w:sz w:val="13"/>
      <w:szCs w:val="13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230DFF"/>
    <w:pPr>
      <w:shd w:val="clear" w:color="auto" w:fill="FFFFFF"/>
      <w:spacing w:after="60" w:line="240" w:lineRule="atLeast"/>
      <w:ind w:hanging="200"/>
      <w:jc w:val="right"/>
    </w:pPr>
    <w:rPr>
      <w:rFonts w:ascii="Times New Roman" w:eastAsiaTheme="minorHAnsi" w:hAnsi="Times New Roman" w:cs="Times New Roman"/>
      <w:color w:val="auto"/>
      <w:sz w:val="19"/>
      <w:szCs w:val="19"/>
      <w:lang w:eastAsia="en-US"/>
    </w:rPr>
  </w:style>
  <w:style w:type="paragraph" w:customStyle="1" w:styleId="63">
    <w:name w:val="Основной текст (6)"/>
    <w:basedOn w:val="a"/>
    <w:link w:val="60"/>
    <w:uiPriority w:val="99"/>
    <w:rsid w:val="00230DFF"/>
    <w:pPr>
      <w:shd w:val="clear" w:color="auto" w:fill="FFFFFF"/>
      <w:spacing w:before="60" w:line="240" w:lineRule="atLeast"/>
      <w:ind w:firstLine="380"/>
      <w:jc w:val="both"/>
    </w:pPr>
    <w:rPr>
      <w:rFonts w:ascii="Franklin Gothic Heavy" w:eastAsiaTheme="minorHAnsi" w:hAnsi="Franklin Gothic Heavy" w:cs="Franklin Gothic Heavy"/>
      <w:i/>
      <w:iCs/>
      <w:color w:val="auto"/>
      <w:sz w:val="28"/>
      <w:szCs w:val="28"/>
      <w:lang w:eastAsia="en-US"/>
    </w:rPr>
  </w:style>
  <w:style w:type="paragraph" w:customStyle="1" w:styleId="71">
    <w:name w:val="Основной текст (7)"/>
    <w:basedOn w:val="a"/>
    <w:link w:val="70"/>
    <w:uiPriority w:val="99"/>
    <w:rsid w:val="00230DFF"/>
    <w:pPr>
      <w:shd w:val="clear" w:color="auto" w:fill="FFFFFF"/>
      <w:spacing w:after="60" w:line="240" w:lineRule="atLeast"/>
    </w:pPr>
    <w:rPr>
      <w:rFonts w:ascii="Times New Roman" w:eastAsiaTheme="minorHAnsi" w:hAnsi="Times New Roman" w:cs="Times New Roman"/>
      <w:b/>
      <w:bCs/>
      <w:color w:val="auto"/>
      <w:sz w:val="14"/>
      <w:szCs w:val="14"/>
      <w:lang w:eastAsia="en-US"/>
    </w:rPr>
  </w:style>
  <w:style w:type="table" w:styleId="ac">
    <w:name w:val="Table Grid"/>
    <w:basedOn w:val="a1"/>
    <w:uiPriority w:val="59"/>
    <w:rsid w:val="00230DFF"/>
    <w:pPr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30D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List Paragraph"/>
    <w:basedOn w:val="a"/>
    <w:uiPriority w:val="34"/>
    <w:qFormat/>
    <w:rsid w:val="00230DFF"/>
    <w:pPr>
      <w:ind w:left="708"/>
    </w:pPr>
  </w:style>
  <w:style w:type="paragraph" w:styleId="ae">
    <w:name w:val="footnote text"/>
    <w:basedOn w:val="a"/>
    <w:link w:val="af"/>
    <w:uiPriority w:val="99"/>
    <w:semiHidden/>
    <w:unhideWhenUsed/>
    <w:rsid w:val="00230DFF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230DFF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0">
    <w:name w:val="footnote reference"/>
    <w:aliases w:val="fr,Знак сноски 1,Знак сноски-FN,Ciae niinee-FN,Referencia nota al pie,FZ,Appel note de bas de page,Текст сновски,Ciae niinee I,Знак сноски Н"/>
    <w:basedOn w:val="a0"/>
    <w:uiPriority w:val="99"/>
    <w:semiHidden/>
    <w:unhideWhenUsed/>
    <w:rsid w:val="00230DFF"/>
    <w:rPr>
      <w:rFonts w:cs="Times New Roman"/>
      <w:vertAlign w:val="superscript"/>
    </w:rPr>
  </w:style>
  <w:style w:type="paragraph" w:customStyle="1" w:styleId="13">
    <w:name w:val="Знак Знак Знак Знак Знак Знак Знак1"/>
    <w:basedOn w:val="a"/>
    <w:rsid w:val="00230DFF"/>
    <w:pPr>
      <w:widowControl/>
      <w:spacing w:after="160" w:line="240" w:lineRule="exact"/>
    </w:pPr>
    <w:rPr>
      <w:rFonts w:ascii="Verdana" w:hAnsi="Verdana" w:cs="Times New Roman"/>
      <w:color w:val="auto"/>
      <w:lang w:val="en-US" w:eastAsia="en-US"/>
    </w:rPr>
  </w:style>
  <w:style w:type="paragraph" w:customStyle="1" w:styleId="Preformat">
    <w:name w:val="Preformat"/>
    <w:uiPriority w:val="99"/>
    <w:rsid w:val="00230D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uiPriority w:val="99"/>
    <w:rsid w:val="00230D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1">
    <w:name w:val="footer"/>
    <w:basedOn w:val="a"/>
    <w:link w:val="af2"/>
    <w:uiPriority w:val="99"/>
    <w:unhideWhenUsed/>
    <w:rsid w:val="00230DF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30DFF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f3">
    <w:name w:val="header"/>
    <w:basedOn w:val="a"/>
    <w:link w:val="af4"/>
    <w:uiPriority w:val="99"/>
    <w:unhideWhenUsed/>
    <w:rsid w:val="00230DFF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230DFF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230DF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230DFF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230DFF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customStyle="1" w:styleId="ConsPlusTitle">
    <w:name w:val="ConsPlusTitle"/>
    <w:rsid w:val="00230D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4">
    <w:name w:val="Основной текст1"/>
    <w:basedOn w:val="a0"/>
    <w:rsid w:val="00230D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f7">
    <w:name w:val="Основной текст_"/>
    <w:basedOn w:val="a0"/>
    <w:rsid w:val="008E3C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Sylfaen11pt">
    <w:name w:val="Основной текст + Sylfaen;11 pt"/>
    <w:basedOn w:val="af7"/>
    <w:rsid w:val="008E3C3A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8pt">
    <w:name w:val="Основной текст + 8 pt"/>
    <w:basedOn w:val="a0"/>
    <w:rsid w:val="00EA43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1458</TotalTime>
  <Pages>11</Pages>
  <Words>6150</Words>
  <Characters>35058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105</cp:revision>
  <cp:lastPrinted>2021-07-14T07:08:00Z</cp:lastPrinted>
  <dcterms:created xsi:type="dcterms:W3CDTF">2020-12-04T08:16:00Z</dcterms:created>
  <dcterms:modified xsi:type="dcterms:W3CDTF">2022-02-24T09:54:00Z</dcterms:modified>
</cp:coreProperties>
</file>