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A9F1" w14:textId="6BAA69DE" w:rsidR="00FD0114" w:rsidRPr="00866484" w:rsidRDefault="000E60E6" w:rsidP="00FD0114">
      <w:pPr>
        <w:jc w:val="right"/>
        <w:rPr>
          <w:rStyle w:val="11"/>
          <w:sz w:val="20"/>
          <w:szCs w:val="20"/>
        </w:rPr>
      </w:pPr>
      <w:r>
        <w:rPr>
          <w:rStyle w:val="11"/>
          <w:sz w:val="20"/>
          <w:szCs w:val="20"/>
        </w:rPr>
        <w:t xml:space="preserve">                                                                                            </w:t>
      </w:r>
    </w:p>
    <w:tbl>
      <w:tblPr>
        <w:tblStyle w:val="ac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D0114" w:rsidRPr="00866484" w14:paraId="15599440" w14:textId="77777777" w:rsidTr="00363A0B">
        <w:tc>
          <w:tcPr>
            <w:tcW w:w="10490" w:type="dxa"/>
          </w:tcPr>
          <w:p w14:paraId="7E3A4A7A" w14:textId="77777777" w:rsidR="00FD0114" w:rsidRPr="00866484" w:rsidRDefault="00FD0114" w:rsidP="00363A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14:paraId="1D4838E9" w14:textId="77777777" w:rsidR="00FD0114" w:rsidRPr="00866484" w:rsidRDefault="00FD0114" w:rsidP="00363A0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</w:t>
            </w:r>
            <w:r w:rsidRPr="00866484">
              <w:rPr>
                <w:rFonts w:ascii="Times New Roman" w:hAnsi="Times New Roman" w:cs="Times New Roman"/>
                <w:sz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</w:p>
          <w:p w14:paraId="76BC0F98" w14:textId="77777777" w:rsidR="00FD0114" w:rsidRPr="00866484" w:rsidRDefault="00FD0114" w:rsidP="00363A0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муниципального района «Княжпогостский»</w:t>
            </w:r>
          </w:p>
          <w:p w14:paraId="05C35131" w14:textId="11727D40" w:rsidR="00FD0114" w:rsidRPr="00866484" w:rsidRDefault="00FD0114" w:rsidP="00FD011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C121E0">
              <w:rPr>
                <w:rFonts w:ascii="Times New Roman" w:hAnsi="Times New Roman" w:cs="Times New Roman"/>
                <w:sz w:val="20"/>
              </w:rPr>
              <w:t>21 апреля</w:t>
            </w:r>
            <w:r>
              <w:rPr>
                <w:rFonts w:ascii="Times New Roman" w:hAnsi="Times New Roman" w:cs="Times New Roman"/>
                <w:sz w:val="20"/>
              </w:rPr>
              <w:t xml:space="preserve"> 2023 г.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C121E0">
              <w:rPr>
                <w:rFonts w:ascii="Times New Roman" w:hAnsi="Times New Roman" w:cs="Times New Roman"/>
                <w:sz w:val="20"/>
              </w:rPr>
              <w:t>157</w:t>
            </w:r>
          </w:p>
          <w:p w14:paraId="310E86E4" w14:textId="77777777" w:rsidR="00FD0114" w:rsidRPr="00866484" w:rsidRDefault="00FD0114" w:rsidP="00363A0B">
            <w:pPr>
              <w:jc w:val="center"/>
              <w:rPr>
                <w:rStyle w:val="1"/>
                <w:b w:val="0"/>
                <w:bCs w:val="0"/>
              </w:rPr>
            </w:pPr>
          </w:p>
        </w:tc>
      </w:tr>
    </w:tbl>
    <w:bookmarkEnd w:id="0"/>
    <w:p w14:paraId="53F17A99" w14:textId="77777777" w:rsidR="000B0CE4" w:rsidRPr="009059C4" w:rsidRDefault="000B0CE4" w:rsidP="000B0CE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059C4">
        <w:rPr>
          <w:rFonts w:ascii="Times New Roman" w:hAnsi="Times New Roman" w:cs="Times New Roman"/>
          <w:b/>
          <w:sz w:val="20"/>
        </w:rPr>
        <w:t>МУНИЦИПАЛЬНАЯ ПРОГРАММА</w:t>
      </w:r>
    </w:p>
    <w:p w14:paraId="71F927BB" w14:textId="77777777" w:rsidR="000B0CE4" w:rsidRPr="009059C4" w:rsidRDefault="000B0CE4" w:rsidP="000B0C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9C4">
        <w:rPr>
          <w:rStyle w:val="11"/>
          <w:b/>
          <w:sz w:val="20"/>
          <w:szCs w:val="20"/>
        </w:rPr>
        <w:t>«</w:t>
      </w:r>
      <w:r w:rsidRPr="009059C4">
        <w:rPr>
          <w:rFonts w:ascii="Times New Roman" w:hAnsi="Times New Roman" w:cs="Times New Roman"/>
          <w:b/>
          <w:sz w:val="20"/>
          <w:szCs w:val="20"/>
        </w:rPr>
        <w:t xml:space="preserve">Профилактика правонарушений и обеспечение </w:t>
      </w:r>
    </w:p>
    <w:p w14:paraId="7E761D34" w14:textId="77777777" w:rsidR="000B0CE4" w:rsidRPr="009059C4" w:rsidRDefault="000B0CE4" w:rsidP="000B0CE4">
      <w:pPr>
        <w:jc w:val="center"/>
        <w:rPr>
          <w:rStyle w:val="11"/>
          <w:b/>
          <w:sz w:val="20"/>
          <w:szCs w:val="20"/>
        </w:rPr>
      </w:pPr>
      <w:r w:rsidRPr="009059C4">
        <w:rPr>
          <w:rFonts w:ascii="Times New Roman" w:hAnsi="Times New Roman" w:cs="Times New Roman"/>
          <w:b/>
          <w:sz w:val="20"/>
          <w:szCs w:val="20"/>
        </w:rPr>
        <w:t xml:space="preserve">безопасности на территории муниципального </w:t>
      </w:r>
      <w:r w:rsidRPr="009059C4">
        <w:rPr>
          <w:rStyle w:val="11"/>
          <w:b/>
          <w:sz w:val="20"/>
          <w:szCs w:val="20"/>
        </w:rPr>
        <w:t xml:space="preserve">района «Княжпогостский» </w:t>
      </w:r>
    </w:p>
    <w:p w14:paraId="373DABB8" w14:textId="77777777" w:rsidR="000B0CE4" w:rsidRDefault="000B0CE4" w:rsidP="00FD0114">
      <w:pPr>
        <w:jc w:val="center"/>
        <w:rPr>
          <w:rStyle w:val="11"/>
          <w:sz w:val="20"/>
          <w:szCs w:val="20"/>
        </w:rPr>
      </w:pPr>
    </w:p>
    <w:p w14:paraId="1643122C" w14:textId="312A1A3F" w:rsidR="00230DFF" w:rsidRPr="00866484" w:rsidRDefault="00230DFF" w:rsidP="00FD0114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ПАСПОРТ</w:t>
      </w:r>
    </w:p>
    <w:p w14:paraId="261CCF9E" w14:textId="572F882D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муниципальной программы муниципального района «Княжпогостский»»</w:t>
      </w:r>
    </w:p>
    <w:p w14:paraId="0AD0911A" w14:textId="77777777" w:rsidR="00120D61" w:rsidRDefault="00E4419E" w:rsidP="00E4419E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</w:t>
      </w:r>
    </w:p>
    <w:p w14:paraId="6172EA1F" w14:textId="1D4568C2" w:rsidR="00E4419E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0586F4D5" w14:textId="77777777" w:rsidR="000E60E6" w:rsidRPr="00866484" w:rsidRDefault="000E60E6" w:rsidP="00E4419E">
      <w:pPr>
        <w:jc w:val="center"/>
        <w:rPr>
          <w:rStyle w:val="11"/>
          <w:sz w:val="20"/>
          <w:szCs w:val="20"/>
        </w:rPr>
      </w:pP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30DFF" w:rsidRPr="00866484" w14:paraId="04C48DC6" w14:textId="77777777" w:rsidTr="003902B0">
        <w:tc>
          <w:tcPr>
            <w:tcW w:w="2552" w:type="dxa"/>
          </w:tcPr>
          <w:p w14:paraId="400F34B9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22666A1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371" w:type="dxa"/>
          </w:tcPr>
          <w:p w14:paraId="7EB1C44C" w14:textId="2D09BF1A" w:rsidR="00230DFF" w:rsidRPr="00866484" w:rsidRDefault="00E4419E" w:rsidP="00E44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230DFF" w:rsidRPr="00866484" w14:paraId="58F889C4" w14:textId="77777777" w:rsidTr="003902B0">
        <w:tc>
          <w:tcPr>
            <w:tcW w:w="2552" w:type="dxa"/>
          </w:tcPr>
          <w:p w14:paraId="037FA9A5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14:paraId="4716C7DB" w14:textId="32AA9EF7" w:rsidR="00982124" w:rsidRPr="00866484" w:rsidRDefault="00982124" w:rsidP="00C0101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639D17" w14:textId="77777777" w:rsidR="00DE04A4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770EA04" w14:textId="77777777" w:rsidR="002A2FF7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 w:rsidR="002A2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531279" w14:textId="21CE7DE9" w:rsidR="00230DFF" w:rsidRPr="00866484" w:rsidRDefault="002A2FF7" w:rsidP="00DE04A4">
            <w:pPr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Управление муниципального хозяйства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1014" w:rsidRPr="00866484" w14:paraId="73DBE836" w14:textId="77777777" w:rsidTr="003902B0">
        <w:tc>
          <w:tcPr>
            <w:tcW w:w="2552" w:type="dxa"/>
          </w:tcPr>
          <w:p w14:paraId="51CA0DED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муниципальной </w:t>
            </w:r>
          </w:p>
          <w:p w14:paraId="4F85224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</w:tcPr>
          <w:p w14:paraId="78C59359" w14:textId="79C6F007" w:rsidR="00F04EF2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тдел Министерства внутренних дел Российской Федерации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(по согласованию); </w:t>
            </w:r>
          </w:p>
          <w:p w14:paraId="3AE79893" w14:textId="5FF34057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61D51FAF" w14:textId="4C384353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осударственное бюджетное учреждение здравоохранения Республики Коми «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Княжпогостская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больница»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482D6613" w14:textId="16234B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учреждение Республики Коми «Центр занятости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10B1B727" w14:textId="0756ADDC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ерриториальная комиссия по делам несовершеннолетних и защите их прав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FA74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617A67FA" w14:textId="1831F3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илиал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Федерального казенного учреждения «Уголовно - исполнительная инспекция </w:t>
            </w:r>
            <w:r w:rsidRPr="00866484">
              <w:rPr>
                <w:rFonts w:ascii="Times New Roman" w:hAnsi="Times New Roman" w:cs="Times New Roman"/>
                <w:sz w:val="20"/>
              </w:rPr>
              <w:t>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правления Федеральной службы исполнения наказания России по Республике Коми» (по согласованию)</w:t>
            </w:r>
            <w:r w:rsidR="00C23C47" w:rsidRPr="00866484">
              <w:rPr>
                <w:rFonts w:ascii="Times New Roman" w:hAnsi="Times New Roman" w:cs="Times New Roman"/>
                <w:sz w:val="20"/>
              </w:rPr>
              <w:t>;</w:t>
            </w:r>
          </w:p>
          <w:p w14:paraId="5715A15A" w14:textId="7E009E13" w:rsidR="00C23C47" w:rsidRPr="00866484" w:rsidRDefault="00C23C47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 (по согласованию)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01014" w:rsidRPr="00866484" w14:paraId="67FB0967" w14:textId="77777777" w:rsidTr="003902B0">
        <w:tc>
          <w:tcPr>
            <w:tcW w:w="2552" w:type="dxa"/>
          </w:tcPr>
          <w:p w14:paraId="56685CBF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</w:t>
            </w:r>
          </w:p>
          <w:p w14:paraId="7CBAF269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</w:tcPr>
          <w:p w14:paraId="48B6666C" w14:textId="13CAAEB9" w:rsidR="00C01014" w:rsidRPr="00866484" w:rsidRDefault="00CA7EBD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преступлений и иных правонарушений»</w:t>
            </w:r>
          </w:p>
          <w:p w14:paraId="7C52DBDD" w14:textId="39A4DC42" w:rsidR="003326CB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</w:t>
            </w:r>
            <w:r w:rsidR="00BB3AB8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безнадзорности, правонарушений и преступлений несовершеннолетних»</w:t>
            </w:r>
          </w:p>
          <w:p w14:paraId="6C03DA12" w14:textId="6FB2A496" w:rsidR="00CA7EBD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алкоголизма и наркомании»</w:t>
            </w:r>
          </w:p>
          <w:p w14:paraId="27BA9C01" w14:textId="49129159" w:rsidR="00CA7EBD" w:rsidRPr="00866484" w:rsidRDefault="00135E34" w:rsidP="008F28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«Гражданская оборона</w:t>
            </w:r>
            <w:r>
              <w:rPr>
                <w:rFonts w:ascii="Times New Roman" w:hAnsi="Times New Roman" w:cs="Times New Roman"/>
                <w:sz w:val="20"/>
              </w:rPr>
              <w:t>, з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 xml:space="preserve">ащита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и территорий 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от чрезвычайных ситуаций»</w:t>
            </w:r>
          </w:p>
          <w:p w14:paraId="7B6D21EB" w14:textId="5E18C197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«Обеспечение безопасности людей на водных объектах»</w:t>
            </w:r>
          </w:p>
          <w:p w14:paraId="25BA6BC9" w14:textId="77777777" w:rsidR="00CA7EBD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терроризма и экстремизма»</w:t>
            </w:r>
          </w:p>
          <w:p w14:paraId="7E323A7F" w14:textId="09FE747D" w:rsidR="003902B0" w:rsidRPr="00866484" w:rsidRDefault="003902B0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54B3">
              <w:rPr>
                <w:rFonts w:ascii="Times New Roman" w:hAnsi="Times New Roman" w:cs="Times New Roman"/>
                <w:sz w:val="20"/>
              </w:rPr>
              <w:t>7. «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Охрана</w:t>
            </w:r>
            <w:r w:rsidRPr="003654B3">
              <w:rPr>
                <w:rFonts w:ascii="Times New Roman" w:hAnsi="Times New Roman" w:cs="Times New Roman"/>
                <w:sz w:val="20"/>
              </w:rPr>
              <w:t xml:space="preserve"> окружающ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ей</w:t>
            </w:r>
            <w:r w:rsidRPr="003654B3">
              <w:rPr>
                <w:rFonts w:ascii="Times New Roman" w:hAnsi="Times New Roman" w:cs="Times New Roman"/>
                <w:sz w:val="20"/>
              </w:rPr>
              <w:t xml:space="preserve"> сред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ы</w:t>
            </w:r>
            <w:r w:rsidRPr="003654B3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01014" w:rsidRPr="00866484" w14:paraId="2178066F" w14:textId="77777777" w:rsidTr="003902B0">
        <w:tc>
          <w:tcPr>
            <w:tcW w:w="2552" w:type="dxa"/>
          </w:tcPr>
          <w:p w14:paraId="22A70210" w14:textId="77777777" w:rsidR="00C01014" w:rsidRPr="003654B3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371" w:type="dxa"/>
          </w:tcPr>
          <w:p w14:paraId="28175080" w14:textId="00F7001F" w:rsidR="00C01014" w:rsidRPr="003654B3" w:rsidRDefault="00FF42E9" w:rsidP="00DC2B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Обеспечение правопорядка и безопасности населения</w:t>
            </w:r>
            <w:r w:rsidR="00135E34" w:rsidRPr="003654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5E34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повышение уровня правовой защищенности населения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муницип</w:t>
            </w:r>
            <w:r w:rsidR="00422FCD" w:rsidRPr="003654B3">
              <w:rPr>
                <w:rFonts w:ascii="Times New Roman" w:hAnsi="Times New Roman"/>
                <w:sz w:val="20"/>
                <w:szCs w:val="20"/>
              </w:rPr>
              <w:t>ального района «Княжпогостский».</w:t>
            </w:r>
            <w:r w:rsidR="00422FCD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      </w:r>
            <w:r w:rsidR="00004115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04115" w:rsidRPr="003654B3">
              <w:rPr>
                <w:rFonts w:ascii="Times New Roman" w:hAnsi="Times New Roman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населения.</w:t>
            </w:r>
          </w:p>
        </w:tc>
      </w:tr>
      <w:tr w:rsidR="00C01014" w:rsidRPr="00866484" w14:paraId="28589A6C" w14:textId="77777777" w:rsidTr="003902B0">
        <w:tc>
          <w:tcPr>
            <w:tcW w:w="2552" w:type="dxa"/>
          </w:tcPr>
          <w:p w14:paraId="149B9230" w14:textId="77777777" w:rsidR="00C01014" w:rsidRPr="003654B3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371" w:type="dxa"/>
          </w:tcPr>
          <w:p w14:paraId="1ECE7293" w14:textId="77777777" w:rsidR="00004115" w:rsidRDefault="00037F34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Pr="00866484">
              <w:rPr>
                <w:rFonts w:ascii="Times New Roman" w:hAnsi="Times New Roman"/>
                <w:sz w:val="20"/>
              </w:rPr>
              <w:t xml:space="preserve">Обеспечение правопорядка и общественной безопасности на территории </w:t>
            </w:r>
            <w:r>
              <w:rPr>
                <w:rFonts w:ascii="Times New Roman" w:hAnsi="Times New Roman"/>
                <w:sz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</w:rPr>
              <w:t xml:space="preserve"> «Княжпогостский»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866484">
              <w:rPr>
                <w:rFonts w:ascii="Times New Roman" w:hAnsi="Times New Roman"/>
                <w:sz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5EB13634" w14:textId="77777777" w:rsidR="00037F34" w:rsidRDefault="00037F34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</w:t>
            </w:r>
            <w:r w:rsidRPr="00866484">
              <w:rPr>
                <w:rFonts w:ascii="Times New Roman" w:hAnsi="Times New Roman"/>
                <w:sz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</w:rPr>
              <w:t>шений среди несовершеннолетних.</w:t>
            </w:r>
          </w:p>
          <w:p w14:paraId="3E5C39ED" w14:textId="77777777" w:rsidR="00037F34" w:rsidRDefault="00037F34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 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1028D298" w14:textId="77777777" w:rsidR="00C17D77" w:rsidRDefault="00C17D77" w:rsidP="00004115">
            <w:pPr>
              <w:pStyle w:val="ConsPlusNormal"/>
              <w:jc w:val="both"/>
              <w:rPr>
                <w:rStyle w:val="14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r w:rsidRPr="007955C3">
              <w:rPr>
                <w:rStyle w:val="14"/>
                <w:sz w:val="20"/>
                <w:szCs w:val="20"/>
              </w:rPr>
              <w:t>Повышение уровня подготовки населения, сил гражданской обороны и чрезвычайной ситуации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>
              <w:rPr>
                <w:rStyle w:val="14"/>
                <w:sz w:val="20"/>
                <w:szCs w:val="20"/>
              </w:rPr>
              <w:t>.</w:t>
            </w:r>
          </w:p>
          <w:p w14:paraId="48F6C3D4" w14:textId="77777777" w:rsidR="00C17D77" w:rsidRDefault="00C17D77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r w:rsidRPr="007955C3">
              <w:rPr>
                <w:rFonts w:ascii="Times New Roman" w:hAnsi="Times New Roman" w:cs="Times New Roman"/>
                <w:sz w:val="20"/>
              </w:rPr>
              <w:t>Принятие эффективных мер по сокращению происшествий на водных объектах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556DE995" w14:textId="77777777" w:rsidR="00C17D77" w:rsidRDefault="00C17D77" w:rsidP="00004115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 и экстремизма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 антитеррористической защищенности социально-значимых объектов и мест с массовым пребыванием людей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  <w:p w14:paraId="094B49BD" w14:textId="14B8AB84" w:rsidR="00C17D77" w:rsidRPr="003654B3" w:rsidRDefault="00C17D77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</w:t>
            </w:r>
            <w:r w:rsidRPr="00223D1B">
              <w:rPr>
                <w:rFonts w:ascii="Times New Roman" w:hAnsi="Times New Roman" w:cs="Courier New"/>
                <w:color w:val="000000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</w:tc>
      </w:tr>
      <w:tr w:rsidR="00C01014" w:rsidRPr="00866484" w14:paraId="0C27054C" w14:textId="77777777" w:rsidTr="003902B0">
        <w:tc>
          <w:tcPr>
            <w:tcW w:w="2552" w:type="dxa"/>
          </w:tcPr>
          <w:p w14:paraId="6A28F501" w14:textId="38A03B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14:paraId="4F3D2E2C" w14:textId="1648466D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снижение количества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зарегистрированных преступлений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ежегодно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(%);</w:t>
            </w:r>
          </w:p>
          <w:p w14:paraId="79213096" w14:textId="77777777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0951EC32" w14:textId="6D19A569" w:rsidR="00C01014" w:rsidRPr="008F7BE2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  <w:r w:rsidR="00FF33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BEBA52F" w14:textId="788855AF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количество граждан, которым оказана </w:t>
            </w:r>
            <w:r w:rsidR="004A336D">
              <w:rPr>
                <w:rFonts w:ascii="Times New Roman" w:hAnsi="Times New Roman"/>
                <w:color w:val="auto"/>
                <w:sz w:val="20"/>
                <w:szCs w:val="20"/>
              </w:rPr>
              <w:t>бесплатная юридическая</w:t>
            </w:r>
            <w:r w:rsidR="00F837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помощь</w:t>
            </w:r>
            <w:r w:rsidR="001C329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(чел.)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F1778BD" w14:textId="04D951C5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5) доля вопросов, рассмотренных на заседаниях межведомственной комиссии по обеспечению правопорядка и профилактики правонарушений от числа запланированных</w:t>
            </w:r>
            <w:r w:rsidR="000A734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8E619A5" w14:textId="0E7DB2EC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35310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(да/нет)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11880E1" w14:textId="68026DE1" w:rsidR="00357E99" w:rsidRDefault="000F1876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="00357E99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увеличение численного состава граждан, участвующих в охране общественного порядка (народные дружинники)</w:t>
            </w:r>
            <w:r w:rsidR="0035310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="00357E99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5134D3EF" w14:textId="2FAE9681" w:rsidR="000F1876" w:rsidRPr="008F7BE2" w:rsidRDefault="000F1876" w:rsidP="000F18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 (ед.)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14C7EF0" w14:textId="28DE442C" w:rsidR="00422FCD" w:rsidRPr="008F7BE2" w:rsidRDefault="00563B8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944F9B">
              <w:rPr>
                <w:rFonts w:ascii="Times New Roman" w:hAnsi="Times New Roman" w:cs="Courier New"/>
                <w:sz w:val="20"/>
                <w:highlight w:val="yellow"/>
              </w:rPr>
              <w:t>9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) количество преступлений, совершенных несовершеннолетними, в том числе с их участием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(ед.)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4A87D25A" w14:textId="7AC260D4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0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99B1B13" w14:textId="1077AAE8" w:rsidR="00357E99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граждан в возрасте от 14 до 18 лет, трудоустроенных в свободное от учебы время</w:t>
            </w:r>
            <w:r w:rsidR="00CC0994">
              <w:rPr>
                <w:rFonts w:ascii="Times New Roman" w:hAnsi="Times New Roman" w:cs="Courier New"/>
                <w:sz w:val="20"/>
              </w:rPr>
              <w:t xml:space="preserve"> </w:t>
            </w:r>
            <w:r w:rsidR="00CC0994" w:rsidRPr="00CC0994">
              <w:rPr>
                <w:rFonts w:ascii="Times New Roman" w:hAnsi="Times New Roman" w:cs="Courier New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C75117D" w14:textId="6D128CA7" w:rsidR="00A10EAD" w:rsidRPr="00A10EAD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 xml:space="preserve">12) </w:t>
            </w:r>
            <w:r w:rsidRPr="00A10EAD">
              <w:rPr>
                <w:rFonts w:ascii="Times New Roman" w:hAnsi="Times New Roman" w:cs="Courier New"/>
                <w:sz w:val="20"/>
              </w:rPr>
              <w:t>к</w:t>
            </w:r>
            <w:r w:rsidRPr="00A10EAD">
              <w:rPr>
                <w:rFonts w:ascii="Times New Roman" w:hAnsi="Times New Roman" w:cs="Courier New"/>
                <w:color w:val="000000"/>
                <w:sz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 w:rsidR="00353103">
              <w:rPr>
                <w:rFonts w:ascii="Times New Roman" w:hAnsi="Times New Roman" w:cs="Courier New"/>
                <w:color w:val="000000"/>
                <w:sz w:val="20"/>
              </w:rPr>
              <w:t xml:space="preserve"> (чел.)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4BF9DDB" w14:textId="14BA3459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несовершеннолетних, состоящих на профилактических учетах и снятых с учета по исправлению, от общего </w:t>
            </w:r>
            <w:r w:rsidR="00353103">
              <w:rPr>
                <w:rFonts w:ascii="Times New Roman" w:hAnsi="Times New Roman" w:cs="Courier New"/>
                <w:sz w:val="20"/>
              </w:rPr>
              <w:t>количества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состоящих на профилактических учетах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51DD8033" w14:textId="3FE59E60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1</w:t>
            </w:r>
            <w:r w:rsidR="00A10EAD" w:rsidRPr="00835CD4">
              <w:rPr>
                <w:rFonts w:ascii="Times New Roman" w:hAnsi="Times New Roman" w:cs="Courier New"/>
                <w:sz w:val="20"/>
                <w:highlight w:val="yellow"/>
              </w:rPr>
              <w:t>4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4DB176B" w14:textId="16CE9103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7C1F1F99" w14:textId="08BE0C80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1</w:t>
            </w:r>
            <w:r w:rsidR="00A10EAD" w:rsidRPr="00835CD4">
              <w:rPr>
                <w:rFonts w:ascii="Times New Roman" w:hAnsi="Times New Roman" w:cs="Courier New"/>
                <w:sz w:val="20"/>
                <w:highlight w:val="yellow"/>
              </w:rPr>
              <w:t>6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доля должностных лиц организаций, прошедших обучение в области гражданской обороны и защиты населения от чрезвычайных ситуаций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1D16CC3" w14:textId="0AEA761C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7538FE1" w14:textId="53265145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вопросов, рассмотренных на заседаниях комиссии по предупреждению и ликвидации чрезвычайных ситуаций </w:t>
            </w:r>
            <w:r w:rsidR="009E6109">
              <w:rPr>
                <w:rFonts w:ascii="Times New Roman" w:hAnsi="Times New Roman" w:cs="Courier New"/>
                <w:sz w:val="20"/>
              </w:rPr>
              <w:t xml:space="preserve">и </w:t>
            </w:r>
            <w:r w:rsidRPr="008F7BE2">
              <w:rPr>
                <w:rFonts w:ascii="Times New Roman" w:hAnsi="Times New Roman" w:cs="Courier New"/>
                <w:sz w:val="20"/>
              </w:rPr>
              <w:t>обеспечению пожарной безопасности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5008B3B8" w14:textId="269AF019" w:rsidR="00357E99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9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проведенных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</w:t>
            </w:r>
            <w:r w:rsidRPr="008F7BE2">
              <w:rPr>
                <w:rFonts w:ascii="Times New Roman" w:hAnsi="Times New Roman" w:cs="Courier New"/>
                <w:sz w:val="20"/>
              </w:rPr>
              <w:lastRenderedPageBreak/>
              <w:t>запланированных к проведению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0F9C5B4" w14:textId="59E3C6C5" w:rsidR="002A1F95" w:rsidRDefault="002A1F95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D73D64">
              <w:rPr>
                <w:rFonts w:ascii="Times New Roman" w:hAnsi="Times New Roman" w:cs="Courier New"/>
                <w:sz w:val="20"/>
              </w:rPr>
              <w:t xml:space="preserve">20) создание </w:t>
            </w:r>
            <w:r w:rsidRPr="002A1F95">
              <w:rPr>
                <w:rFonts w:ascii="Times New Roman" w:hAnsi="Times New Roman" w:cs="Courier New"/>
                <w:sz w:val="20"/>
              </w:rPr>
              <w:t>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Courier New"/>
                <w:sz w:val="20"/>
              </w:rPr>
              <w:t xml:space="preserve"> (да/нет);</w:t>
            </w:r>
          </w:p>
          <w:p w14:paraId="2D629C0C" w14:textId="6EDF7D3E" w:rsidR="00FE58E0" w:rsidRDefault="00FE58E0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2</w:t>
            </w:r>
            <w:r w:rsidR="00201B9C">
              <w:rPr>
                <w:rFonts w:ascii="Times New Roman" w:hAnsi="Times New Roman" w:cs="Courier New"/>
                <w:sz w:val="20"/>
              </w:rPr>
              <w:t>1</w:t>
            </w:r>
            <w:r>
              <w:rPr>
                <w:rFonts w:ascii="Times New Roman" w:hAnsi="Times New Roman" w:cs="Courier New"/>
                <w:sz w:val="20"/>
              </w:rPr>
              <w:t>) доля п</w:t>
            </w:r>
            <w:r w:rsidRPr="00FE58E0">
              <w:rPr>
                <w:rFonts w:ascii="Times New Roman" w:hAnsi="Times New Roman" w:cs="Courier New"/>
                <w:sz w:val="20"/>
              </w:rPr>
              <w:t>роведен</w:t>
            </w:r>
            <w:r>
              <w:rPr>
                <w:rFonts w:ascii="Times New Roman" w:hAnsi="Times New Roman" w:cs="Courier New"/>
                <w:sz w:val="20"/>
              </w:rPr>
              <w:t>ных</w:t>
            </w:r>
            <w:r w:rsidRPr="00FE58E0">
              <w:rPr>
                <w:rFonts w:ascii="Times New Roman" w:hAnsi="Times New Roman" w:cs="Courier New"/>
                <w:sz w:val="20"/>
              </w:rPr>
              <w:t xml:space="preserve"> профилактических дезинсекционных мероприятий по противоклещевой обработке территорий населенных пунктов</w:t>
            </w:r>
            <w:r>
              <w:rPr>
                <w:rFonts w:ascii="Times New Roman" w:hAnsi="Times New Roman" w:cs="Courier New"/>
                <w:sz w:val="20"/>
              </w:rPr>
              <w:t xml:space="preserve">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>
              <w:rPr>
                <w:rFonts w:ascii="Times New Roman" w:hAnsi="Times New Roman" w:cs="Courier New"/>
                <w:sz w:val="20"/>
              </w:rPr>
              <w:t xml:space="preserve">; </w:t>
            </w:r>
          </w:p>
          <w:p w14:paraId="0ED49456" w14:textId="10A58F0D" w:rsidR="00D73D64" w:rsidRPr="00D73D64" w:rsidRDefault="00D73D6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 xml:space="preserve">22) </w:t>
            </w:r>
            <w:r w:rsidRPr="00D73D64">
              <w:rPr>
                <w:rFonts w:ascii="Times New Roman" w:hAnsi="Times New Roman"/>
                <w:sz w:val="20"/>
              </w:rPr>
              <w:t>проведение</w:t>
            </w:r>
            <w:r w:rsidRPr="00D73D64">
              <w:rPr>
                <w:rFonts w:ascii="Times New Roman" w:hAnsi="Times New Roman" w:cs="Times New Roman"/>
                <w:sz w:val="20"/>
              </w:rPr>
              <w:t xml:space="preserve"> мероприятий по организации деятельности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(да/нет);</w:t>
            </w:r>
          </w:p>
          <w:p w14:paraId="4254EFFE" w14:textId="6DE100DF" w:rsidR="00357E99" w:rsidRPr="008F7BE2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  <w:highlight w:val="yellow"/>
              </w:rPr>
              <w:t>3</w:t>
            </w:r>
            <w:r w:rsidR="00357E99"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 xml:space="preserve"> 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7F4FA573" w14:textId="4012BF06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проведение совместных рейдов по местам массового скопления людей вблизи водоемов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9FD38D8" w14:textId="1E981BE4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происшествий на водных объектах от общего количества зарегистрированных на территории МО МР «Княжпогостский» происшествий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80B2025" w14:textId="6704D448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  <w:highlight w:val="yellow"/>
              </w:rPr>
              <w:t>6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размещение информационных материалов по тематике противодействия идеологии терроризма и экстремизма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3FE1421" w14:textId="1699D8AC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495CEEA5" w14:textId="2895455A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Антитеррористической комиссии МР «Княжпогостский»,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3AEAFBED" w14:textId="670296CE" w:rsid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9</w:t>
            </w:r>
            <w:r w:rsidRPr="008F7BE2">
              <w:rPr>
                <w:rFonts w:ascii="Times New Roman" w:hAnsi="Times New Roman" w:cs="Courier New"/>
                <w:sz w:val="20"/>
              </w:rPr>
              <w:t>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="003140D8">
              <w:rPr>
                <w:rFonts w:ascii="Times New Roman" w:hAnsi="Times New Roman" w:cs="Courier New"/>
                <w:sz w:val="20"/>
              </w:rPr>
              <w:t>;</w:t>
            </w:r>
          </w:p>
          <w:p w14:paraId="19780C80" w14:textId="1407715F" w:rsidR="00FE58E0" w:rsidRDefault="006F641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30</w:t>
            </w:r>
            <w:r w:rsidR="00FE58E0">
              <w:rPr>
                <w:rFonts w:ascii="Times New Roman" w:hAnsi="Times New Roman" w:cs="Courier New"/>
                <w:sz w:val="20"/>
              </w:rPr>
              <w:t>) о</w:t>
            </w:r>
            <w:r w:rsidR="00FE58E0" w:rsidRPr="00FE58E0">
              <w:rPr>
                <w:rFonts w:ascii="Times New Roman" w:hAnsi="Times New Roman" w:cs="Courier New"/>
                <w:sz w:val="20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="00FE58E0">
              <w:rPr>
                <w:rFonts w:ascii="Times New Roman" w:hAnsi="Times New Roman" w:cs="Courier New"/>
                <w:sz w:val="20"/>
              </w:rPr>
              <w:t>;</w:t>
            </w:r>
          </w:p>
          <w:p w14:paraId="718FDCC8" w14:textId="7EB9998A" w:rsidR="00004115" w:rsidRPr="003654B3" w:rsidRDefault="00326EA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1</w:t>
            </w:r>
            <w:r w:rsidR="00004115" w:rsidRPr="003A4D8E"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 xml:space="preserve"> количество экологических акций, субботников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(ед.)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3715CA09" w14:textId="21681C8B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количество собранных отходов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(кбм)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59F48BF7" w14:textId="711E0C37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доля размещенных отходов в местах хранения (утилизации, переработки) от количества собранных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15AA74A0" w14:textId="08F4D6F8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доля ликвидированных несанкционированных свалок от числа выявленных несанкционированных свалок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3037D73B" w14:textId="598F8775" w:rsidR="00FE58E0" w:rsidRPr="003654B3" w:rsidRDefault="00FE58E0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реализация народных проектов в сфере охраны окружающей среды, прошедших отбор в рамках проекта "Народный бюджет"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DA27615" w14:textId="7A16EE9C" w:rsidR="00FE58E0" w:rsidRPr="003654B3" w:rsidRDefault="00FE58E0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озеленение территорий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F23BB8B" w14:textId="395C211F" w:rsidR="005E425F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7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обеспечение противопожарных мер в поселениях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18BFAB9B" w14:textId="36F2D7DE" w:rsidR="003140D8" w:rsidRPr="008F7BE2" w:rsidRDefault="00004115" w:rsidP="00004115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8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установлено границ лесопарков, от запланированного количества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="005E425F" w:rsidRPr="003654B3"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</w:tc>
      </w:tr>
      <w:tr w:rsidR="00C01014" w:rsidRPr="00866484" w14:paraId="2976C00D" w14:textId="77777777" w:rsidTr="003902B0">
        <w:tc>
          <w:tcPr>
            <w:tcW w:w="2552" w:type="dxa"/>
          </w:tcPr>
          <w:p w14:paraId="5002D9A0" w14:textId="0C8563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14:paraId="5258886E" w14:textId="3608D07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программы: 202</w:t>
            </w:r>
            <w:r w:rsidR="000B2ED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годы  </w:t>
            </w:r>
          </w:p>
        </w:tc>
      </w:tr>
      <w:tr w:rsidR="00C01014" w:rsidRPr="00866484" w14:paraId="048482A9" w14:textId="77777777" w:rsidTr="003902B0">
        <w:tc>
          <w:tcPr>
            <w:tcW w:w="2552" w:type="dxa"/>
          </w:tcPr>
          <w:p w14:paraId="4BB26F44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7371" w:type="dxa"/>
          </w:tcPr>
          <w:p w14:paraId="1691A5E7" w14:textId="7411EE3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муниципальной программы в 202</w:t>
            </w:r>
            <w:r w:rsidR="00C26F8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44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7</w:t>
            </w:r>
            <w:r w:rsidR="003D6C17">
              <w:rPr>
                <w:rFonts w:ascii="Times New Roman" w:hAnsi="Times New Roman"/>
                <w:sz w:val="20"/>
                <w:szCs w:val="20"/>
              </w:rPr>
              <w:t xml:space="preserve">6 870,822 </w:t>
            </w:r>
            <w:r w:rsidR="009A6EE8">
              <w:rPr>
                <w:rFonts w:ascii="Times New Roman" w:hAnsi="Times New Roman"/>
                <w:sz w:val="20"/>
                <w:szCs w:val="20"/>
              </w:rPr>
              <w:t>т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5C07E827" w14:textId="07739281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10 697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6F36E0">
              <w:rPr>
                <w:rFonts w:ascii="Times New Roman" w:hAnsi="Times New Roman"/>
                <w:sz w:val="20"/>
                <w:szCs w:val="20"/>
              </w:rPr>
              <w:t>04</w:t>
            </w:r>
            <w:r w:rsidR="00CC7D1B">
              <w:rPr>
                <w:rFonts w:ascii="Times New Roman" w:hAnsi="Times New Roman"/>
                <w:sz w:val="20"/>
                <w:szCs w:val="20"/>
              </w:rPr>
              <w:t>1</w:t>
            </w:r>
            <w:r w:rsidR="006F3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6621A14" w14:textId="51CC68B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D1B">
              <w:rPr>
                <w:rFonts w:ascii="Times New Roman" w:hAnsi="Times New Roman"/>
                <w:sz w:val="20"/>
                <w:szCs w:val="20"/>
              </w:rPr>
              <w:t>6 295,638</w:t>
            </w:r>
            <w:r w:rsidR="00880C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C8F390B" w14:textId="2CE3EF0F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2</w:t>
            </w:r>
            <w:r w:rsidR="006F4DB8">
              <w:rPr>
                <w:rFonts w:ascii="Times New Roman" w:hAnsi="Times New Roman"/>
                <w:sz w:val="20"/>
                <w:szCs w:val="20"/>
              </w:rPr>
              <w:t>5</w:t>
            </w:r>
            <w:r w:rsidR="003D6C17">
              <w:rPr>
                <w:rFonts w:ascii="Times New Roman" w:hAnsi="Times New Roman"/>
                <w:sz w:val="20"/>
                <w:szCs w:val="20"/>
              </w:rPr>
              <w:t> 403,638</w:t>
            </w:r>
            <w:r w:rsidR="0065041B">
              <w:rPr>
                <w:sz w:val="20"/>
                <w:szCs w:val="20"/>
              </w:rPr>
              <w:t xml:space="preserve"> т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ыс. рублей;</w:t>
            </w:r>
          </w:p>
          <w:p w14:paraId="4D8C5BA6" w14:textId="138D0A8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1</w:t>
            </w:r>
            <w:r w:rsidR="00CC7D1B">
              <w:rPr>
                <w:rFonts w:ascii="Times New Roman" w:hAnsi="Times New Roman"/>
                <w:sz w:val="20"/>
                <w:szCs w:val="20"/>
              </w:rPr>
              <w:t>7 066</w:t>
            </w:r>
            <w:r w:rsidR="006F36E0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>75</w:t>
            </w:r>
            <w:r w:rsidR="006F36E0">
              <w:rPr>
                <w:rFonts w:ascii="Times New Roman" w:hAnsi="Times New Roman"/>
                <w:sz w:val="20"/>
                <w:szCs w:val="20"/>
              </w:rPr>
              <w:t>4</w:t>
            </w:r>
            <w:r w:rsidR="003B6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CA4C480" w14:textId="5075E986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1</w:t>
            </w:r>
            <w:r w:rsidR="00CC7D1B">
              <w:rPr>
                <w:rFonts w:ascii="Times New Roman" w:hAnsi="Times New Roman"/>
                <w:sz w:val="20"/>
                <w:szCs w:val="20"/>
              </w:rPr>
              <w:t>7 407,751</w:t>
            </w:r>
            <w:r w:rsidR="0065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78132A21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124426B5" w14:textId="1D67C18E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57F39">
              <w:rPr>
                <w:rFonts w:ascii="Times New Roman" w:hAnsi="Times New Roman" w:cs="Times New Roman"/>
                <w:sz w:val="20"/>
              </w:rPr>
              <w:t>1</w:t>
            </w:r>
            <w:r w:rsidR="006F4DB8">
              <w:rPr>
                <w:rFonts w:ascii="Times New Roman" w:hAnsi="Times New Roman" w:cs="Times New Roman"/>
                <w:sz w:val="20"/>
              </w:rPr>
              <w:t xml:space="preserve">3 </w:t>
            </w:r>
            <w:r w:rsidR="00CC7D1B">
              <w:rPr>
                <w:rFonts w:ascii="Times New Roman" w:hAnsi="Times New Roman" w:cs="Times New Roman"/>
                <w:sz w:val="20"/>
              </w:rPr>
              <w:t>7</w:t>
            </w:r>
            <w:r w:rsidR="006F4DB8">
              <w:rPr>
                <w:rFonts w:ascii="Times New Roman" w:hAnsi="Times New Roman" w:cs="Times New Roman"/>
                <w:sz w:val="20"/>
              </w:rPr>
              <w:t>43</w:t>
            </w:r>
            <w:r w:rsidR="00CC7D1B">
              <w:rPr>
                <w:rFonts w:ascii="Times New Roman" w:hAnsi="Times New Roman" w:cs="Times New Roman"/>
                <w:sz w:val="20"/>
              </w:rPr>
              <w:t>,</w:t>
            </w:r>
            <w:r w:rsidR="006F4DB8">
              <w:rPr>
                <w:rFonts w:ascii="Times New Roman" w:hAnsi="Times New Roman" w:cs="Times New Roman"/>
                <w:sz w:val="20"/>
              </w:rPr>
              <w:t>237</w:t>
            </w:r>
            <w:bookmarkStart w:id="1" w:name="_GoBack"/>
            <w:bookmarkEnd w:id="1"/>
            <w:r w:rsidR="00CC7D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</w:rPr>
              <w:t>тыс. рублей, в том числе по годам:</w:t>
            </w:r>
          </w:p>
          <w:p w14:paraId="63F91FE5" w14:textId="69E8D18E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D1B">
              <w:rPr>
                <w:rFonts w:ascii="Times New Roman" w:hAnsi="Times New Roman"/>
                <w:sz w:val="20"/>
                <w:szCs w:val="20"/>
              </w:rPr>
              <w:t>6 617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>927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7498DF3" w14:textId="483CE2C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>
              <w:rPr>
                <w:rFonts w:ascii="Times New Roman" w:hAnsi="Times New Roman"/>
                <w:sz w:val="20"/>
                <w:szCs w:val="20"/>
              </w:rPr>
              <w:t>1 </w:t>
            </w:r>
            <w:r w:rsidR="00CC7D1B">
              <w:rPr>
                <w:rFonts w:ascii="Times New Roman" w:hAnsi="Times New Roman"/>
                <w:sz w:val="20"/>
                <w:szCs w:val="20"/>
              </w:rPr>
              <w:t>929</w:t>
            </w:r>
            <w:r w:rsidR="00EF0012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>836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D7837D" w14:textId="2663E91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F39">
              <w:rPr>
                <w:rFonts w:ascii="Times New Roman" w:hAnsi="Times New Roman"/>
                <w:sz w:val="20"/>
                <w:szCs w:val="20"/>
              </w:rPr>
              <w:t>1</w:t>
            </w:r>
            <w:r w:rsidR="0065041B">
              <w:rPr>
                <w:rFonts w:ascii="Times New Roman" w:hAnsi="Times New Roman"/>
                <w:sz w:val="20"/>
                <w:szCs w:val="20"/>
              </w:rPr>
              <w:t> </w:t>
            </w:r>
            <w:r w:rsidR="00CC7D1B">
              <w:rPr>
                <w:rFonts w:ascii="Times New Roman" w:hAnsi="Times New Roman"/>
                <w:sz w:val="20"/>
                <w:szCs w:val="20"/>
              </w:rPr>
              <w:t>8</w:t>
            </w:r>
            <w:r w:rsidR="000379D2">
              <w:rPr>
                <w:rFonts w:ascii="Times New Roman" w:hAnsi="Times New Roman"/>
                <w:sz w:val="20"/>
                <w:szCs w:val="20"/>
              </w:rPr>
              <w:t>71</w:t>
            </w:r>
            <w:r w:rsidR="0065041B">
              <w:rPr>
                <w:rFonts w:ascii="Times New Roman" w:hAnsi="Times New Roman"/>
                <w:sz w:val="20"/>
                <w:szCs w:val="20"/>
              </w:rPr>
              <w:t>,</w:t>
            </w:r>
            <w:r w:rsidR="000379D2">
              <w:rPr>
                <w:rFonts w:ascii="Times New Roman" w:hAnsi="Times New Roman"/>
                <w:sz w:val="20"/>
                <w:szCs w:val="20"/>
              </w:rPr>
              <w:t>738</w:t>
            </w:r>
            <w:r w:rsidR="00CC7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5DC0E93" w14:textId="755E5D8D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41B">
              <w:rPr>
                <w:rFonts w:ascii="Times New Roman" w:hAnsi="Times New Roman"/>
                <w:sz w:val="20"/>
                <w:szCs w:val="20"/>
              </w:rPr>
              <w:t>1 661,868</w:t>
            </w:r>
            <w:r w:rsidR="0065041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281823" w14:textId="3D90791B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41B">
              <w:rPr>
                <w:rFonts w:ascii="Times New Roman" w:hAnsi="Times New Roman"/>
                <w:sz w:val="20"/>
                <w:szCs w:val="20"/>
              </w:rPr>
              <w:t>1 661,868</w:t>
            </w:r>
            <w:r w:rsidR="0065041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B32BE6D" w14:textId="1B38C531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5C58C6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461508D3" w14:textId="0B31D06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0006D4E" w14:textId="6B62C40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6E1D55" w14:textId="2A034C5A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A68111B" w14:textId="1ABE1DA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A5A3AB" w14:textId="7F5720CA" w:rsidR="00C01014" w:rsidRPr="00866484" w:rsidRDefault="00C01014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C01014" w:rsidRPr="00866484" w14:paraId="31A6AC0D" w14:textId="77777777" w:rsidTr="003902B0">
        <w:tc>
          <w:tcPr>
            <w:tcW w:w="2552" w:type="dxa"/>
          </w:tcPr>
          <w:p w14:paraId="6A952EF6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муниципальной программы</w:t>
            </w:r>
          </w:p>
        </w:tc>
        <w:tc>
          <w:tcPr>
            <w:tcW w:w="7371" w:type="dxa"/>
          </w:tcPr>
          <w:p w14:paraId="20D32499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lastRenderedPageBreak/>
              <w:t>Реализация мероприятий муниципальной программы позволит:</w:t>
            </w:r>
          </w:p>
          <w:p w14:paraId="6A4FA878" w14:textId="77777777" w:rsidR="008F7BE2" w:rsidRP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lastRenderedPageBreak/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0CFEF33E" w14:textId="421C3669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2) сократить удельный вес преступлений, совершенных ранее судимыми лицами, к концу 2025 года до 15 %;</w:t>
            </w:r>
          </w:p>
          <w:p w14:paraId="363EB8AC" w14:textId="38E7E825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1 %;</w:t>
            </w:r>
          </w:p>
          <w:p w14:paraId="18FFA5E3" w14:textId="10D45E47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 увелич</w:t>
            </w:r>
            <w:r w:rsidR="00F93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ить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количеств</w:t>
            </w:r>
            <w:r w:rsidR="00F93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граждан, которым оказана бесплатная юридическая помощь - на 2 чел. ежегодно;</w:t>
            </w:r>
          </w:p>
          <w:p w14:paraId="2BC6375D" w14:textId="72BAB8A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F7BE2"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ежегодно рассматривать на заседаниях межведомственной комиссии по обеспечению правопорядка и профилактики правонарушений до 100 % вопросов, предусмотренных к рассмотрению в соответствии с утвержденным ежегодным планом к 2025 году;</w:t>
            </w:r>
          </w:p>
          <w:p w14:paraId="2A6271C6" w14:textId="2B3E221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организовать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</w:t>
            </w:r>
            <w:r w:rsidR="00A254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A254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/нет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); </w:t>
            </w:r>
          </w:p>
          <w:p w14:paraId="7AB7674D" w14:textId="12C803E9" w:rsidR="00C23154" w:rsidRDefault="000F1876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) увелич</w:t>
            </w:r>
            <w:r w:rsidR="00510360">
              <w:rPr>
                <w:rFonts w:ascii="Times New Roman" w:hAnsi="Times New Roman" w:cs="Times New Roman"/>
                <w:sz w:val="20"/>
              </w:rPr>
              <w:t>ить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 числ</w:t>
            </w:r>
            <w:r w:rsidR="00510360">
              <w:rPr>
                <w:rFonts w:ascii="Times New Roman" w:hAnsi="Times New Roman" w:cs="Times New Roman"/>
                <w:sz w:val="20"/>
              </w:rPr>
              <w:t>о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 граждан, участвующих в охране общественного порядка на территории городских поселений МР «Княжпогостский» на 20%;</w:t>
            </w:r>
          </w:p>
          <w:p w14:paraId="6764D508" w14:textId="62D69383" w:rsidR="000F1876" w:rsidRPr="00120D61" w:rsidRDefault="000F1876" w:rsidP="000F18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увеличить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3D6C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ед.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47E263F7" w14:textId="5475CD1B" w:rsidR="008F7BE2" w:rsidRPr="00120D61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D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9</w:t>
            </w:r>
            <w:r w:rsidR="008F7BE2" w:rsidRPr="003A4D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)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снизить количество преступлений, совершенных несовершеннолетними, в том числе с их участием до 6 ед.;</w:t>
            </w:r>
          </w:p>
          <w:p w14:paraId="5321C4FC" w14:textId="14238EC5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65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до 80%;</w:t>
            </w:r>
          </w:p>
          <w:p w14:paraId="518ED19C" w14:textId="2CC75F11" w:rsidR="008F7BE2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65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увеличить удельный вес несовершеннолетних граждан в возрасте от 14 до 18 лет, трудоустроенных в свободное от учебы время </w:t>
            </w:r>
            <w:r w:rsidR="003A4D8E" w:rsidRPr="00CC0994">
              <w:rPr>
                <w:rFonts w:ascii="Times New Roman" w:hAnsi="Times New Roman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3A4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 </w:t>
            </w:r>
            <w:r w:rsidR="000A55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0 %;</w:t>
            </w:r>
          </w:p>
          <w:p w14:paraId="6B6F52CD" w14:textId="774A2F17" w:rsidR="002E6612" w:rsidRPr="002E6612" w:rsidRDefault="002E661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65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B79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E6612">
              <w:rPr>
                <w:rFonts w:ascii="Times New Roman" w:hAnsi="Times New Roman"/>
                <w:sz w:val="20"/>
                <w:szCs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 w:rsidR="00EB440A">
              <w:rPr>
                <w:rFonts w:ascii="Times New Roman" w:hAnsi="Times New Roman"/>
                <w:sz w:val="20"/>
                <w:szCs w:val="20"/>
              </w:rPr>
              <w:t xml:space="preserve"> до 250 чел.;</w:t>
            </w:r>
          </w:p>
          <w:p w14:paraId="0DD54A61" w14:textId="5D4A8F87" w:rsidR="008F7BE2" w:rsidRPr="00120D61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3654B3">
              <w:rPr>
                <w:rFonts w:ascii="Times New Roman" w:hAnsi="Times New Roman" w:cs="Times New Roman"/>
                <w:sz w:val="20"/>
              </w:rPr>
              <w:t>3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) увеличить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дол</w:t>
            </w:r>
            <w:r w:rsidR="008F7BE2">
              <w:rPr>
                <w:rFonts w:ascii="Times New Roman" w:hAnsi="Times New Roman" w:cs="Times New Roman"/>
                <w:sz w:val="20"/>
              </w:rPr>
              <w:t>ю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50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%;</w:t>
            </w:r>
          </w:p>
          <w:p w14:paraId="4D41BF71" w14:textId="6168291A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4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19374B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60%;</w:t>
            </w:r>
          </w:p>
          <w:p w14:paraId="06EB924C" w14:textId="64A2B58B" w:rsidR="008F7BE2" w:rsidRDefault="003654B3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D3A8E">
              <w:rPr>
                <w:rFonts w:ascii="Times New Roman" w:hAnsi="Times New Roman" w:cs="Times New Roman"/>
                <w:sz w:val="20"/>
              </w:rPr>
              <w:t>5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) сокра</w:t>
            </w:r>
            <w:r w:rsidR="008F7BE2">
              <w:rPr>
                <w:rFonts w:ascii="Times New Roman" w:hAnsi="Times New Roman" w:cs="Times New Roman"/>
                <w:sz w:val="20"/>
              </w:rPr>
              <w:t>тить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удельный вес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до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5</w:t>
            </w:r>
            <w:r w:rsidR="008F7BE2">
              <w:rPr>
                <w:rFonts w:ascii="Times New Roman" w:hAnsi="Times New Roman" w:cs="Times New Roman"/>
                <w:sz w:val="20"/>
              </w:rPr>
              <w:t>0%;</w:t>
            </w:r>
          </w:p>
          <w:p w14:paraId="3241D287" w14:textId="0908FB85" w:rsidR="008F7BE2" w:rsidRPr="00192498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6</w:t>
            </w: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)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увеличить долю подготовленных, переподготовленных и обученных специалистов в области гражданской обороны, защиты от чрезвычайной ситуации до 85%;</w:t>
            </w:r>
          </w:p>
          <w:p w14:paraId="22364423" w14:textId="472E2068" w:rsidR="008F7BE2" w:rsidRPr="00192498" w:rsidRDefault="003654B3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реализовать до 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6E0BAF3" w14:textId="7CB07091" w:rsidR="008F7BE2" w:rsidRPr="00192498" w:rsidRDefault="003654B3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3A695A54" w14:textId="124D54D4" w:rsidR="008F7BE2" w:rsidRDefault="004D3A8E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8F7BE2" w:rsidRPr="00192498">
              <w:rPr>
                <w:rFonts w:ascii="Times New Roman" w:hAnsi="Times New Roman" w:cs="Times New Roman"/>
                <w:sz w:val="20"/>
              </w:rPr>
              <w:t>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 w:rsidR="008F7BE2">
              <w:rPr>
                <w:rFonts w:ascii="Times New Roman" w:hAnsi="Times New Roman" w:cs="Times New Roman"/>
                <w:sz w:val="20"/>
              </w:rPr>
              <w:t>;</w:t>
            </w:r>
          </w:p>
          <w:p w14:paraId="3BBBF3A7" w14:textId="5E83352E" w:rsidR="002A1F95" w:rsidRDefault="002A1F95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44E1">
              <w:rPr>
                <w:rFonts w:ascii="Times New Roman" w:hAnsi="Times New Roman" w:cs="Times New Roman"/>
                <w:sz w:val="20"/>
              </w:rPr>
              <w:t xml:space="preserve">20) обеспечить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A1F95">
              <w:rPr>
                <w:rFonts w:ascii="Times New Roman" w:hAnsi="Times New Roman" w:cs="Times New Roman"/>
                <w:sz w:val="20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2BB085D" w14:textId="36E72F26" w:rsidR="00510360" w:rsidRDefault="00510360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26EA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) обеспечить п</w:t>
            </w:r>
            <w:r w:rsidRPr="00510360">
              <w:rPr>
                <w:rFonts w:ascii="Times New Roman" w:hAnsi="Times New Roman" w:cs="Times New Roman"/>
                <w:sz w:val="20"/>
              </w:rPr>
              <w:t xml:space="preserve">роведение </w:t>
            </w:r>
            <w:r w:rsidR="00E9692A">
              <w:rPr>
                <w:rFonts w:ascii="Times New Roman" w:hAnsi="Times New Roman" w:cs="Times New Roman"/>
                <w:sz w:val="20"/>
              </w:rPr>
              <w:t xml:space="preserve">до 100% </w:t>
            </w:r>
            <w:r w:rsidRPr="00510360">
              <w:rPr>
                <w:rFonts w:ascii="Times New Roman" w:hAnsi="Times New Roman" w:cs="Times New Roman"/>
                <w:sz w:val="20"/>
              </w:rPr>
              <w:t>профилактических дезинсекционных мероприятий по противоклещевой обработке территорий населенных пунктов</w:t>
            </w:r>
            <w:r w:rsidR="00E9692A">
              <w:rPr>
                <w:rFonts w:ascii="Times New Roman" w:hAnsi="Times New Roman" w:cs="Times New Roman"/>
                <w:sz w:val="20"/>
              </w:rPr>
              <w:t xml:space="preserve"> от числа запланированных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E0895F3" w14:textId="7CA5D345" w:rsidR="00AD44E1" w:rsidRDefault="00AD44E1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22) </w:t>
            </w:r>
            <w:r w:rsidRPr="00AD44E1">
              <w:rPr>
                <w:rFonts w:ascii="Times New Roman" w:hAnsi="Times New Roman" w:cs="Times New Roman"/>
                <w:sz w:val="20"/>
              </w:rPr>
              <w:t>прове</w:t>
            </w:r>
            <w:r>
              <w:rPr>
                <w:rFonts w:ascii="Times New Roman" w:hAnsi="Times New Roman" w:cs="Times New Roman"/>
                <w:sz w:val="20"/>
              </w:rPr>
              <w:t>сти</w:t>
            </w:r>
            <w:r w:rsidRPr="00AD44E1">
              <w:rPr>
                <w:rFonts w:ascii="Times New Roman" w:hAnsi="Times New Roman" w:cs="Times New Roman"/>
                <w:sz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AD44E1">
              <w:rPr>
                <w:rFonts w:ascii="Times New Roman" w:hAnsi="Times New Roman" w:cs="Times New Roman"/>
                <w:sz w:val="20"/>
              </w:rPr>
              <w:t xml:space="preserve"> по организации деятельности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(да/нет);</w:t>
            </w:r>
          </w:p>
          <w:p w14:paraId="78B6A8F9" w14:textId="27AC39C0" w:rsidR="004D3A8E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3A8E">
              <w:rPr>
                <w:rFonts w:ascii="Times New Roman" w:hAnsi="Times New Roman" w:cs="Times New Roman"/>
                <w:sz w:val="20"/>
                <w:highlight w:val="yellow"/>
              </w:rPr>
              <w:t>2</w:t>
            </w:r>
            <w:r w:rsidR="006F6419">
              <w:rPr>
                <w:rFonts w:ascii="Times New Roman" w:hAnsi="Times New Roman" w:cs="Times New Roman"/>
                <w:sz w:val="20"/>
                <w:highlight w:val="yellow"/>
              </w:rPr>
              <w:t>3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4D3A8E">
              <w:rPr>
                <w:rFonts w:ascii="Times New Roman" w:hAnsi="Times New Roman" w:cs="Times New Roman"/>
                <w:sz w:val="20"/>
              </w:rPr>
              <w:t xml:space="preserve">обеспечить </w:t>
            </w:r>
            <w:r w:rsidR="004D3A8E" w:rsidRPr="00120D61">
              <w:rPr>
                <w:rFonts w:ascii="Times New Roman" w:hAnsi="Times New Roman" w:cs="Times New Roman"/>
                <w:sz w:val="20"/>
              </w:rPr>
              <w:t>создание условий для повышения информированности населения МР</w:t>
            </w:r>
            <w:r w:rsidR="004D3A8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 w:rsidRPr="00120D61">
              <w:rPr>
                <w:rFonts w:ascii="Times New Roman" w:hAnsi="Times New Roman" w:cs="Times New Roman"/>
                <w:sz w:val="20"/>
              </w:rPr>
              <w:t xml:space="preserve">«Княжпогостский»» по вопросам </w:t>
            </w:r>
            <w:r w:rsidR="00440357">
              <w:rPr>
                <w:rFonts w:ascii="Times New Roman" w:hAnsi="Times New Roman" w:cs="Times New Roman"/>
                <w:sz w:val="20"/>
              </w:rPr>
              <w:t>обеспечения безопасности людей на водных объектах</w:t>
            </w:r>
            <w:r w:rsidR="007D73C8">
              <w:rPr>
                <w:rFonts w:ascii="Times New Roman" w:hAnsi="Times New Roman" w:cs="Times New Roman"/>
                <w:sz w:val="20"/>
              </w:rPr>
              <w:t xml:space="preserve"> (да/нет)</w:t>
            </w:r>
            <w:r w:rsidR="00440357">
              <w:rPr>
                <w:rFonts w:ascii="Times New Roman" w:hAnsi="Times New Roman" w:cs="Times New Roman"/>
                <w:sz w:val="20"/>
              </w:rPr>
              <w:t>;</w:t>
            </w:r>
          </w:p>
          <w:p w14:paraId="2FB0191F" w14:textId="7821ADEF" w:rsidR="008F3343" w:rsidRDefault="008F3343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F6419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) повысить эффективность </w:t>
            </w:r>
            <w:r w:rsidRPr="008F3343">
              <w:rPr>
                <w:rFonts w:ascii="Times New Roman" w:hAnsi="Times New Roman" w:cs="Times New Roman"/>
                <w:sz w:val="20"/>
              </w:rPr>
              <w:t xml:space="preserve">разъяснительной и профилактической работы среди </w:t>
            </w:r>
            <w:r w:rsidRPr="008F3343">
              <w:rPr>
                <w:rFonts w:ascii="Times New Roman" w:hAnsi="Times New Roman" w:cs="Times New Roman"/>
                <w:sz w:val="20"/>
              </w:rPr>
              <w:lastRenderedPageBreak/>
              <w:t>населения по обеспечению безопасности людей на водных объектах</w:t>
            </w:r>
            <w:r w:rsidR="007D73C8">
              <w:rPr>
                <w:rFonts w:ascii="Times New Roman" w:hAnsi="Times New Roman" w:cs="Times New Roman"/>
                <w:sz w:val="20"/>
              </w:rPr>
              <w:t xml:space="preserve"> (да/нет)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BBCDCEF" w14:textId="79B525D8" w:rsidR="008F7BE2" w:rsidRDefault="004D3A8E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F6419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сократить </w:t>
            </w:r>
            <w:r w:rsidR="008F3343">
              <w:rPr>
                <w:rFonts w:ascii="Times New Roman" w:hAnsi="Times New Roman" w:cs="Times New Roman"/>
                <w:sz w:val="20"/>
              </w:rPr>
              <w:t>число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 происшествий на водных объектах,</w:t>
            </w:r>
            <w:r w:rsidR="00440357">
              <w:rPr>
                <w:rFonts w:ascii="Times New Roman" w:hAnsi="Times New Roman" w:cs="Times New Roman"/>
                <w:sz w:val="20"/>
              </w:rPr>
              <w:t xml:space="preserve"> от общего количества зарегистрированных происшествий,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 в том числе с гибелью людей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  <w:p w14:paraId="7774A665" w14:textId="1E8DDAE2" w:rsidR="0051282D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3343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2</w:t>
            </w:r>
            <w:r w:rsidR="006F6419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6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обеспечить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создание условий для повышения информированности населения МР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«Княжпогостский»» по вопросам противодействия терроризму и экстремизму;</w:t>
            </w:r>
          </w:p>
          <w:p w14:paraId="51206E45" w14:textId="45F9477E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F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4333763" w14:textId="1E886719" w:rsidR="0051282D" w:rsidRPr="00120D61" w:rsidRDefault="00C22892" w:rsidP="003902B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F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2CF5D15A" w14:textId="68F4940E" w:rsidR="0051282D" w:rsidRDefault="00C22892" w:rsidP="005128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2</w:t>
            </w:r>
            <w:r w:rsidR="006F6419">
              <w:rPr>
                <w:rFonts w:ascii="Times New Roman" w:hAnsi="Times New Roman" w:cs="Times New Roman"/>
                <w:sz w:val="20"/>
              </w:rPr>
              <w:t>9</w:t>
            </w:r>
            <w:r w:rsidR="0051282D" w:rsidRPr="00120D61">
              <w:rPr>
                <w:rFonts w:ascii="Times New Roman" w:hAnsi="Times New Roman" w:cs="Times New Roman"/>
                <w:sz w:val="20"/>
              </w:rPr>
              <w:t>) увеличить долю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80%.</w:t>
            </w:r>
          </w:p>
          <w:p w14:paraId="57449D5F" w14:textId="78BAF4B7" w:rsidR="008F3343" w:rsidRPr="00120D61" w:rsidRDefault="006F6419" w:rsidP="008F33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о</w:t>
            </w:r>
            <w:r w:rsidR="008F3343"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существ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ить</w:t>
            </w:r>
            <w:r w:rsidR="008F3343"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полномочи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="008F3343"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решению вопросов местного значения городского поселения (антитеррористическая защищенность учреждений)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0BCC4B3F" w14:textId="54F724E4" w:rsidR="00004115" w:rsidRPr="002564FF" w:rsidRDefault="00326EAF" w:rsidP="00004115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="006F6419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>) органи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зовать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и прове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сти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экологически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е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акци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>, субботник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319">
              <w:rPr>
                <w:rFonts w:ascii="Times New Roman" w:hAnsi="Times New Roman"/>
                <w:sz w:val="20"/>
                <w:szCs w:val="20"/>
              </w:rPr>
              <w:t>до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6 ед.;</w:t>
            </w:r>
          </w:p>
          <w:p w14:paraId="376F7126" w14:textId="7E2181E7" w:rsidR="00004115" w:rsidRPr="002564FF" w:rsidRDefault="00C74319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)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собрать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отходов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в количестве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528 куб. м;</w:t>
            </w:r>
          </w:p>
          <w:p w14:paraId="4954A0A9" w14:textId="0D1E6B76" w:rsidR="00004115" w:rsidRPr="002564FF" w:rsidRDefault="00C74319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) разме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стить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100 % отходов в местах хранения (утилизации, переработки) от количества собранных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</w:p>
          <w:p w14:paraId="4EA455C6" w14:textId="10D82464" w:rsidR="00004115" w:rsidRPr="002564FF" w:rsidRDefault="00004115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)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довести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дол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ю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ликвидированных несанкционированных свалок от числа выявленных несанкционированных свалок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50 %;</w:t>
            </w:r>
          </w:p>
          <w:p w14:paraId="186E5A33" w14:textId="3987DB7B" w:rsidR="00F9394F" w:rsidRPr="002564FF" w:rsidRDefault="00F9394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реализовать народные проекты в сфере охраны окружающей среды, прошедших отбор в рамках проекта "Народный бюджет" (да</w:t>
            </w:r>
            <w:r w:rsidR="002564FF" w:rsidRPr="002564FF">
              <w:rPr>
                <w:rFonts w:ascii="Times New Roman" w:hAnsi="Times New Roman" w:cs="Courier New"/>
                <w:color w:val="000000"/>
                <w:sz w:val="20"/>
              </w:rPr>
              <w:t>/нет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);</w:t>
            </w:r>
          </w:p>
          <w:p w14:paraId="54F8B849" w14:textId="7785217A" w:rsidR="003654B3" w:rsidRDefault="00F9394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провести мероприятия по озеленению территорий</w:t>
            </w:r>
            <w:r w:rsidR="003654B3">
              <w:rPr>
                <w:rFonts w:ascii="Times New Roman" w:hAnsi="Times New Roman" w:cs="Courier New"/>
                <w:color w:val="000000"/>
                <w:sz w:val="20"/>
              </w:rPr>
              <w:t xml:space="preserve"> (</w:t>
            </w:r>
            <w:r w:rsidR="005D1F45">
              <w:rPr>
                <w:rFonts w:ascii="Times New Roman" w:hAnsi="Times New Roman" w:cs="Courier New"/>
                <w:color w:val="000000"/>
                <w:sz w:val="20"/>
              </w:rPr>
              <w:t>д</w:t>
            </w:r>
            <w:r w:rsidR="003654B3">
              <w:rPr>
                <w:rFonts w:ascii="Times New Roman" w:hAnsi="Times New Roman" w:cs="Courier New"/>
                <w:color w:val="000000"/>
                <w:sz w:val="20"/>
              </w:rPr>
              <w:t>а/нет);</w:t>
            </w:r>
          </w:p>
          <w:p w14:paraId="4D0CE0A0" w14:textId="5A9ED103" w:rsidR="00F9394F" w:rsidRPr="002564FF" w:rsidRDefault="003654B3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7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)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обеспеч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ить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противопожарны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мер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ы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(да</w:t>
            </w:r>
            <w:r w:rsidR="002564FF" w:rsidRPr="002564FF">
              <w:rPr>
                <w:rFonts w:ascii="Times New Roman" w:hAnsi="Times New Roman" w:cs="Courier New"/>
                <w:color w:val="000000"/>
                <w:sz w:val="20"/>
              </w:rPr>
              <w:t>/нет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);</w:t>
            </w:r>
          </w:p>
          <w:p w14:paraId="6E9A5473" w14:textId="4276A127" w:rsidR="00004115" w:rsidRPr="00866484" w:rsidRDefault="00004115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4FF">
              <w:rPr>
                <w:rFonts w:ascii="Times New Roman" w:hAnsi="Times New Roman"/>
                <w:sz w:val="20"/>
              </w:rPr>
              <w:t>3</w:t>
            </w:r>
            <w:r w:rsidR="006F6419">
              <w:rPr>
                <w:rFonts w:ascii="Times New Roman" w:hAnsi="Times New Roman"/>
                <w:sz w:val="20"/>
              </w:rPr>
              <w:t>8</w:t>
            </w:r>
            <w:r w:rsidRPr="002564FF">
              <w:rPr>
                <w:rFonts w:ascii="Times New Roman" w:hAnsi="Times New Roman"/>
                <w:sz w:val="20"/>
              </w:rPr>
              <w:t>) установ</w:t>
            </w:r>
            <w:r w:rsidR="00F9394F" w:rsidRPr="002564FF">
              <w:rPr>
                <w:rFonts w:ascii="Times New Roman" w:hAnsi="Times New Roman"/>
                <w:sz w:val="20"/>
              </w:rPr>
              <w:t>ить</w:t>
            </w:r>
            <w:r w:rsidRPr="002564FF">
              <w:rPr>
                <w:rFonts w:ascii="Times New Roman" w:hAnsi="Times New Roman"/>
                <w:sz w:val="20"/>
              </w:rPr>
              <w:t xml:space="preserve"> до 30% границ лесопарков от запланированного количества.</w:t>
            </w:r>
          </w:p>
        </w:tc>
      </w:tr>
    </w:tbl>
    <w:p w14:paraId="435081D2" w14:textId="120BA3CA" w:rsidR="003902B0" w:rsidRDefault="003C6DD5" w:rsidP="002564F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   </w:t>
      </w:r>
    </w:p>
    <w:p w14:paraId="3DFF0F76" w14:textId="77777777" w:rsidR="00363A0B" w:rsidRDefault="00363A0B" w:rsidP="00363A0B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spacing w:val="2"/>
          <w:sz w:val="20"/>
          <w:szCs w:val="20"/>
        </w:rPr>
        <w:t>П</w:t>
      </w: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 xml:space="preserve">риоритеты, цели и задачи реализуемой муниципальной политики в </w:t>
      </w:r>
    </w:p>
    <w:p w14:paraId="7D00E872" w14:textId="77777777" w:rsidR="00363A0B" w:rsidRPr="008D312C" w:rsidRDefault="00363A0B" w:rsidP="00363A0B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>соответствующей сфере социально-экономического развития</w:t>
      </w:r>
    </w:p>
    <w:p w14:paraId="26E261AA" w14:textId="6D36D6F4" w:rsidR="00363A0B" w:rsidRDefault="00363A0B" w:rsidP="00363A0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Одной из стратегических задач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и приоритетным направлением муниципальной политики в сфере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социально-экономического развития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муниципального района </w:t>
      </w:r>
      <w:r w:rsidRPr="008D312C">
        <w:rPr>
          <w:rFonts w:ascii="Times New Roman" w:hAnsi="Times New Roman" w:cs="Times New Roman"/>
          <w:sz w:val="20"/>
          <w:szCs w:val="20"/>
        </w:rPr>
        <w:t xml:space="preserve">«Княжпогостский»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является </w:t>
      </w:r>
      <w:r>
        <w:rPr>
          <w:rFonts w:ascii="Times New Roman" w:hAnsi="Times New Roman"/>
          <w:sz w:val="20"/>
          <w:szCs w:val="20"/>
        </w:rPr>
        <w:t>о</w:t>
      </w:r>
      <w:r w:rsidRPr="00866484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Pr="00866484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</w:t>
      </w:r>
      <w:r>
        <w:rPr>
          <w:rFonts w:ascii="Times New Roman" w:hAnsi="Times New Roman"/>
          <w:sz w:val="20"/>
          <w:szCs w:val="20"/>
        </w:rPr>
        <w:t>ального района «Княжпогостский», а так же о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 и охраны окружающей среды.</w:t>
      </w:r>
    </w:p>
    <w:p w14:paraId="55C98129" w14:textId="7A9F4BB5" w:rsidR="00363A0B" w:rsidRDefault="00363A0B" w:rsidP="00363A0B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Целями муниципальной программы </w:t>
      </w: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на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866484">
        <w:rPr>
          <w:rFonts w:ascii="Times New Roman" w:hAnsi="Times New Roman" w:cs="Times New Roman"/>
          <w:sz w:val="20"/>
          <w:szCs w:val="20"/>
        </w:rPr>
        <w:t xml:space="preserve">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  <w:r>
        <w:rPr>
          <w:rStyle w:val="11"/>
          <w:sz w:val="20"/>
          <w:szCs w:val="20"/>
        </w:rPr>
        <w:t>(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далее - </w:t>
      </w:r>
      <w:r w:rsidRPr="00866484">
        <w:rPr>
          <w:rStyle w:val="11"/>
          <w:sz w:val="20"/>
          <w:szCs w:val="20"/>
        </w:rPr>
        <w:t>муниципальная программа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2"/>
          <w:sz w:val="20"/>
          <w:szCs w:val="20"/>
        </w:rPr>
        <w:t>являются о</w:t>
      </w:r>
      <w:r w:rsidRPr="003654B3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 w:rsidR="000E4B43">
        <w:rPr>
          <w:rFonts w:ascii="Times New Roman" w:hAnsi="Times New Roman"/>
          <w:sz w:val="20"/>
          <w:szCs w:val="20"/>
        </w:rPr>
        <w:t xml:space="preserve"> </w:t>
      </w:r>
      <w:r w:rsidR="000E4B43" w:rsidRPr="00866484">
        <w:rPr>
          <w:rFonts w:ascii="Times New Roman" w:hAnsi="Times New Roman"/>
          <w:sz w:val="20"/>
          <w:szCs w:val="20"/>
        </w:rPr>
        <w:t xml:space="preserve">от </w:t>
      </w:r>
      <w:r w:rsidR="000E4B43">
        <w:rPr>
          <w:rFonts w:ascii="Times New Roman" w:hAnsi="Times New Roman"/>
          <w:sz w:val="20"/>
          <w:szCs w:val="20"/>
        </w:rPr>
        <w:t>угроз криминогенного, техногенного и природного характера</w:t>
      </w:r>
      <w:r w:rsidRPr="003654B3">
        <w:rPr>
          <w:rFonts w:ascii="Times New Roman" w:hAnsi="Times New Roman"/>
          <w:sz w:val="20"/>
          <w:szCs w:val="20"/>
        </w:rPr>
        <w:t xml:space="preserve">, </w:t>
      </w:r>
      <w:r w:rsidRPr="003654B3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Pr="003654B3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муниципального района «Княжпогостский».</w:t>
      </w:r>
      <w:r w:rsidRPr="003654B3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 </w:t>
      </w:r>
      <w:r w:rsidRPr="003654B3">
        <w:rPr>
          <w:rFonts w:ascii="Times New Roman" w:hAnsi="Times New Roman"/>
          <w:sz w:val="20"/>
        </w:rPr>
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населения.</w:t>
      </w:r>
    </w:p>
    <w:p w14:paraId="2E6CE9E5" w14:textId="77777777" w:rsidR="00363A0B" w:rsidRPr="00866484" w:rsidRDefault="00363A0B" w:rsidP="00363A0B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достижения этой цели необходимо решить следующие задачи:</w:t>
      </w:r>
    </w:p>
    <w:p w14:paraId="414CCF3F" w14:textId="69464467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обеспечение общественной безопасности и охраны общественного порядка; </w:t>
      </w:r>
    </w:p>
    <w:p w14:paraId="3AB7714A" w14:textId="041A4161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создание условий для социальной реабилитации, адаптации и трудоустройства лиц, освободившихся из мест лишения свободы, и </w:t>
      </w:r>
      <w:r w:rsidRPr="003654B3">
        <w:rPr>
          <w:rStyle w:val="14"/>
          <w:sz w:val="20"/>
          <w:szCs w:val="20"/>
        </w:rPr>
        <w:t>осужденных к наказанию, не связанному с лишением свободы</w:t>
      </w:r>
      <w:r w:rsidRPr="003654B3">
        <w:rPr>
          <w:rFonts w:ascii="Times New Roman" w:hAnsi="Times New Roman"/>
          <w:sz w:val="20"/>
          <w:szCs w:val="20"/>
        </w:rPr>
        <w:t>;</w:t>
      </w:r>
    </w:p>
    <w:p w14:paraId="2A81EFB6" w14:textId="3BC69406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укрепление межведомственного взаимодействия по профилактике правонарушений</w:t>
      </w:r>
    </w:p>
    <w:p w14:paraId="55D5EC10" w14:textId="06DAD8FB" w:rsidR="000E4B43" w:rsidRPr="003654B3" w:rsidRDefault="000E4B43" w:rsidP="000E4B4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</w:t>
      </w:r>
      <w:r w:rsidRPr="003654B3">
        <w:rPr>
          <w:rFonts w:ascii="Times New Roman" w:hAnsi="Times New Roman"/>
          <w:sz w:val="20"/>
        </w:rPr>
        <w:t>выполнение государственных полномочий по определению перечня должностных лиц органов местного самоуправления поселений, уполномоченных составлять протоколы об административных правонарушениях;</w:t>
      </w:r>
    </w:p>
    <w:p w14:paraId="0ACDFE94" w14:textId="5CB0B95F" w:rsidR="000E4B43" w:rsidRPr="003654B3" w:rsidRDefault="000E4B43" w:rsidP="000E4B43">
      <w:pPr>
        <w:jc w:val="both"/>
        <w:rPr>
          <w:rFonts w:ascii="Times New Roman" w:hAnsi="Times New Roman" w:cs="Calibri"/>
          <w:color w:val="auto"/>
          <w:sz w:val="20"/>
          <w:szCs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</w:t>
      </w:r>
      <w:r w:rsidRPr="003654B3">
        <w:rPr>
          <w:rFonts w:ascii="Times New Roman" w:hAnsi="Times New Roman" w:cs="Calibri"/>
          <w:color w:val="auto"/>
          <w:sz w:val="20"/>
          <w:szCs w:val="20"/>
        </w:rPr>
        <w:t>содействие организации деятельности народных дружин в поселениях;</w:t>
      </w:r>
    </w:p>
    <w:p w14:paraId="1BAC224C" w14:textId="4834E18E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</w:r>
    </w:p>
    <w:p w14:paraId="35AC8FBB" w14:textId="6FA125EA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снижение количества преступлений, совершенных несовершеннолетними, от общего количества оконченных расследованием преступлений (ежегодно);</w:t>
      </w:r>
    </w:p>
    <w:p w14:paraId="3812D5C5" w14:textId="1145485C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вовлечение несовершеннолетних в организованные формы отдыха и труда;</w:t>
      </w:r>
    </w:p>
    <w:p w14:paraId="459FC26E" w14:textId="75224C83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совершенствование профилактической работы с несовершеннолетними «группы риска»;</w:t>
      </w:r>
    </w:p>
    <w:p w14:paraId="1CF2C3F7" w14:textId="4DA3EA9C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 </w:t>
      </w:r>
    </w:p>
    <w:p w14:paraId="28549194" w14:textId="307C526B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снижение количества преступлений, совершенных в состоянии алкогольного и наркотического опьянения;</w:t>
      </w:r>
    </w:p>
    <w:p w14:paraId="768F8DFF" w14:textId="429054DA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</w:t>
      </w:r>
      <w:r w:rsidRPr="003654B3">
        <w:rPr>
          <w:rFonts w:ascii="Times New Roman" w:hAnsi="Times New Roman"/>
          <w:sz w:val="20"/>
        </w:rPr>
        <w:lastRenderedPageBreak/>
        <w:t>защите населения и территорий от чрезвычайных ситуаций природного и техногенного характера;</w:t>
      </w:r>
    </w:p>
    <w:p w14:paraId="7C4778AD" w14:textId="2980D534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повышение готовности муниципального звена Коми республиканской подсистемы РСЧС к защите населения и территорий от ЧС природного и техногенного характера в мирное и военное время;</w:t>
      </w:r>
    </w:p>
    <w:p w14:paraId="5CED8D97" w14:textId="0D8AD49B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проведение профилактических дезинсекционных мероприятий;</w:t>
      </w:r>
    </w:p>
    <w:p w14:paraId="205DC6BB" w14:textId="15080982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предупреждение гибели людей на водных объектах;</w:t>
      </w:r>
    </w:p>
    <w:p w14:paraId="489DA47D" w14:textId="5EE404B6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совершенствование муниципальной системы противодействия терроризму и экстремизму;</w:t>
      </w:r>
    </w:p>
    <w:p w14:paraId="62BC1DDC" w14:textId="0E765AAB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сбор, транспортировка, размещение отходов; </w:t>
      </w:r>
    </w:p>
    <w:p w14:paraId="65D26194" w14:textId="0064BDA4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ликвидация мест несанкционированного размещения отходов; </w:t>
      </w:r>
    </w:p>
    <w:p w14:paraId="52F650BE" w14:textId="2EA47399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озеленение территорий;</w:t>
      </w:r>
    </w:p>
    <w:p w14:paraId="4E846B07" w14:textId="7E1D4E95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обеспечение противопожарных мер;</w:t>
      </w:r>
    </w:p>
    <w:p w14:paraId="31EC9239" w14:textId="5BB2646E" w:rsidR="000E4B43" w:rsidRDefault="000E4B43" w:rsidP="000E4B4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проведение работ по установлению границ лесопарков</w:t>
      </w:r>
      <w:r>
        <w:rPr>
          <w:rFonts w:ascii="Times New Roman" w:hAnsi="Times New Roman"/>
          <w:sz w:val="20"/>
        </w:rPr>
        <w:t>.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</w:p>
    <w:p w14:paraId="3C70E310" w14:textId="1FDCDD8F" w:rsidR="00363A0B" w:rsidRPr="008D312C" w:rsidRDefault="00363A0B" w:rsidP="000E4B43">
      <w:pPr>
        <w:shd w:val="clear" w:color="auto" w:fill="FFFFFF"/>
        <w:ind w:firstLine="624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Программа включает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в себя </w:t>
      </w:r>
      <w:r w:rsidR="000E4B43">
        <w:rPr>
          <w:rFonts w:ascii="Times New Roman" w:hAnsi="Times New Roman" w:cs="Times New Roman"/>
          <w:spacing w:val="2"/>
          <w:sz w:val="20"/>
          <w:szCs w:val="20"/>
        </w:rPr>
        <w:t>7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подпрограмм, для каждой подпрограммы определены цели и задачи, решение которых обеспечивает достижение цел</w:t>
      </w:r>
      <w:r>
        <w:rPr>
          <w:rFonts w:ascii="Times New Roman" w:hAnsi="Times New Roman" w:cs="Times New Roman"/>
          <w:spacing w:val="2"/>
          <w:sz w:val="20"/>
          <w:szCs w:val="20"/>
        </w:rPr>
        <w:t>ей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ы.</w:t>
      </w:r>
    </w:p>
    <w:p w14:paraId="51C3B095" w14:textId="631DC582" w:rsidR="00363A0B" w:rsidRPr="00BF3861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сведения о целевых индикаторах и показателях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</w:t>
      </w:r>
      <w:r w:rsidRPr="00BF3861">
        <w:rPr>
          <w:rFonts w:ascii="Times New Roman" w:hAnsi="Times New Roman" w:cs="Times New Roman"/>
          <w:sz w:val="20"/>
        </w:rPr>
        <w:t xml:space="preserve"> приведены в таблице </w:t>
      </w:r>
      <w:r>
        <w:rPr>
          <w:rFonts w:ascii="Times New Roman" w:hAnsi="Times New Roman" w:cs="Times New Roman"/>
          <w:sz w:val="20"/>
        </w:rPr>
        <w:t xml:space="preserve">1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BF3861">
        <w:rPr>
          <w:rFonts w:ascii="Times New Roman" w:hAnsi="Times New Roman" w:cs="Times New Roman"/>
          <w:sz w:val="20"/>
        </w:rPr>
        <w:t>.</w:t>
      </w:r>
    </w:p>
    <w:p w14:paraId="5B5A20D0" w14:textId="0F3EF22C" w:rsidR="00363A0B" w:rsidRPr="00BF3861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характеристики основных мероприятий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</w:t>
      </w:r>
      <w:r>
        <w:rPr>
          <w:rFonts w:ascii="Times New Roman" w:hAnsi="Times New Roman" w:cs="Times New Roman"/>
          <w:sz w:val="20"/>
        </w:rPr>
        <w:t xml:space="preserve"> и ведомственных целевых программ </w:t>
      </w:r>
      <w:r w:rsidRPr="00BF3861">
        <w:rPr>
          <w:rFonts w:ascii="Times New Roman" w:hAnsi="Times New Roman" w:cs="Times New Roman"/>
          <w:sz w:val="20"/>
        </w:rPr>
        <w:t xml:space="preserve">приведены в таблице </w:t>
      </w:r>
      <w:r>
        <w:rPr>
          <w:rFonts w:ascii="Times New Roman" w:hAnsi="Times New Roman" w:cs="Times New Roman"/>
          <w:sz w:val="20"/>
        </w:rPr>
        <w:t xml:space="preserve">2 Приложения </w:t>
      </w:r>
      <w:r w:rsidR="000B0CE4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</w:t>
      </w:r>
    </w:p>
    <w:p w14:paraId="2BA9BFDA" w14:textId="4DCBBC5E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по финансовому обеспечению муниципальной программы за счет средств бюджета муниципального образования (с учетом средств межбюджетных трансфертов</w:t>
      </w:r>
      <w:r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 xml:space="preserve">) приведена в таблице 3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2A31E470" w14:textId="3477BEC2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Ресурсное обеспечение и прогнозная (справочная) оценка расходов бюджета муниципального образования на реализацию целей муниципальной программы (с учетом средств межбюджетных трансфертов</w:t>
      </w:r>
      <w:r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4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57157926" w14:textId="0C302FEA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5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63974A02" w14:textId="77777777" w:rsidR="00363A0B" w:rsidRDefault="00363A0B" w:rsidP="002564FF">
      <w:pPr>
        <w:widowControl/>
        <w:autoSpaceDE w:val="0"/>
        <w:autoSpaceDN w:val="0"/>
        <w:adjustRightInd w:val="0"/>
        <w:jc w:val="both"/>
      </w:pPr>
    </w:p>
    <w:p w14:paraId="0A1BB0F1" w14:textId="1CF332AA" w:rsidR="002D4870" w:rsidRDefault="00A6626C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2D4870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1</w:t>
        </w:r>
      </w:hyperlink>
    </w:p>
    <w:p w14:paraId="669BCEC4" w14:textId="40C8C4FC" w:rsidR="008D312C" w:rsidRDefault="002D4870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870">
        <w:rPr>
          <w:rFonts w:ascii="Times New Roman" w:hAnsi="Times New Roman" w:cs="Times New Roman"/>
          <w:b/>
          <w:sz w:val="20"/>
          <w:szCs w:val="20"/>
        </w:rPr>
        <w:t>«</w:t>
      </w:r>
      <w:hyperlink w:anchor="P120" w:history="1">
        <w:r w:rsidRPr="002D4870">
          <w:rPr>
            <w:rFonts w:ascii="Times New Roman" w:hAnsi="Times New Roman" w:cs="Times New Roman"/>
            <w:b/>
            <w:sz w:val="20"/>
            <w:szCs w:val="20"/>
          </w:rPr>
          <w:t>Профилактика преступлений</w:t>
        </w:r>
      </w:hyperlink>
      <w:r w:rsidRPr="002D4870">
        <w:rPr>
          <w:rFonts w:ascii="Times New Roman" w:hAnsi="Times New Roman" w:cs="Times New Roman"/>
          <w:b/>
          <w:sz w:val="20"/>
          <w:szCs w:val="20"/>
        </w:rPr>
        <w:t xml:space="preserve"> и иных правонарушений»</w:t>
      </w:r>
    </w:p>
    <w:p w14:paraId="52AF6E4D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139D50E" w14:textId="77777777" w:rsidR="009059C4" w:rsidRDefault="009059C4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CD3681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79B0B3D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1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«</w:t>
      </w:r>
      <w:hyperlink w:anchor="P120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Профилактика преступлений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и иных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правонарушений»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0AEF9201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1)</w:t>
      </w:r>
    </w:p>
    <w:p w14:paraId="7E520759" w14:textId="77777777" w:rsidR="00230DFF" w:rsidRPr="00866484" w:rsidRDefault="00230DFF" w:rsidP="00230DFF">
      <w:pPr>
        <w:ind w:firstLine="225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FC87614" w14:textId="77777777" w:rsidTr="00447C04">
        <w:tc>
          <w:tcPr>
            <w:tcW w:w="2269" w:type="dxa"/>
          </w:tcPr>
          <w:p w14:paraId="2BF0CC7B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FE15AE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1 </w:t>
            </w:r>
          </w:p>
        </w:tc>
        <w:tc>
          <w:tcPr>
            <w:tcW w:w="8363" w:type="dxa"/>
          </w:tcPr>
          <w:p w14:paraId="511F0BE3" w14:textId="2F17E2ED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136A4AE9" w14:textId="1B4F6D41" w:rsidR="00230DFF" w:rsidRPr="00866484" w:rsidRDefault="00230DFF" w:rsidP="000B28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DFF" w:rsidRPr="00866484" w14:paraId="11C3856F" w14:textId="77777777" w:rsidTr="00447C04">
        <w:tc>
          <w:tcPr>
            <w:tcW w:w="2269" w:type="dxa"/>
          </w:tcPr>
          <w:p w14:paraId="7866C84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Участники подпрограммы 1</w:t>
            </w:r>
          </w:p>
          <w:p w14:paraId="1A1D9AD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363" w:type="dxa"/>
          </w:tcPr>
          <w:p w14:paraId="148EE009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35771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BDCF50" w14:textId="59971030" w:rsidR="00224AED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59BE7E" w14:textId="1E391DF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4EDB1A6" w14:textId="738B6AE1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Княжпогостского района»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0FF5F81" w14:textId="252B6E63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0FFFD05A" w14:textId="25B509C9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7CCAF91B" w14:textId="744D6B77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Филиал по Княжпогостскому району Федерального казенного учреждения «Уголовно - исполнительная инспекция Управления Федеральной службы исполнения наказания России по Республике Коми»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0DFF" w:rsidRPr="00866484" w14:paraId="19E0E078" w14:textId="77777777" w:rsidTr="00447C04">
        <w:tc>
          <w:tcPr>
            <w:tcW w:w="2269" w:type="dxa"/>
          </w:tcPr>
          <w:p w14:paraId="41631A5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подпрограммы 1</w:t>
            </w:r>
          </w:p>
        </w:tc>
        <w:tc>
          <w:tcPr>
            <w:tcW w:w="8363" w:type="dxa"/>
          </w:tcPr>
          <w:p w14:paraId="11F5B301" w14:textId="2D2F922B" w:rsidR="00230DFF" w:rsidRPr="00866484" w:rsidRDefault="00721882" w:rsidP="00815AFF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беспечение правопорядка и общественной безопасности на территории </w:t>
            </w:r>
            <w:r w:rsidR="00815AFF">
              <w:rPr>
                <w:rFonts w:ascii="Times New Roman" w:hAnsi="Times New Roman"/>
                <w:sz w:val="20"/>
                <w:szCs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«Княжпогостский»</w:t>
            </w:r>
            <w:r w:rsidR="00815AFF">
              <w:rPr>
                <w:rFonts w:ascii="Times New Roman" w:hAnsi="Times New Roman"/>
                <w:sz w:val="20"/>
                <w:szCs w:val="20"/>
              </w:rPr>
              <w:t>,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76CF9162" w14:textId="77777777" w:rsidTr="00447C04">
        <w:tc>
          <w:tcPr>
            <w:tcW w:w="2269" w:type="dxa"/>
          </w:tcPr>
          <w:p w14:paraId="1775B966" w14:textId="77777777" w:rsidR="003722D6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63100A6C" w14:textId="19601E4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подпрограммы 1</w:t>
            </w:r>
          </w:p>
        </w:tc>
        <w:tc>
          <w:tcPr>
            <w:tcW w:w="8363" w:type="dxa"/>
          </w:tcPr>
          <w:p w14:paraId="0EF861D7" w14:textId="4A69C1EA" w:rsidR="00815AFF" w:rsidRPr="00866484" w:rsidRDefault="00230D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 обеспечение общественной безопасности и охраны общественного порядка; </w:t>
            </w:r>
          </w:p>
          <w:p w14:paraId="69CE1C84" w14:textId="77777777" w:rsidR="00815AFF" w:rsidRPr="00866484" w:rsidRDefault="00815A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6CBF3A" w14:textId="728AD276" w:rsidR="00230DFF" w:rsidRPr="00866484" w:rsidRDefault="00815AFF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укрепление межведомственного взаимодействия по профилактике правонарушений;</w:t>
            </w:r>
          </w:p>
          <w:p w14:paraId="1E2EDC3F" w14:textId="05BC55C7" w:rsidR="00815AFF" w:rsidRDefault="002E793A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15AFF">
              <w:rPr>
                <w:rFonts w:ascii="Times New Roman" w:hAnsi="Times New Roman"/>
                <w:sz w:val="20"/>
              </w:rPr>
              <w:t xml:space="preserve">) </w:t>
            </w:r>
            <w:r w:rsidR="00D3286E">
              <w:rPr>
                <w:rFonts w:ascii="Times New Roman" w:hAnsi="Times New Roman"/>
                <w:sz w:val="20"/>
              </w:rPr>
              <w:t xml:space="preserve">выполнение государственных полномочий по </w:t>
            </w:r>
            <w:r w:rsidR="00815AFF">
              <w:rPr>
                <w:rFonts w:ascii="Times New Roman" w:hAnsi="Times New Roman"/>
                <w:sz w:val="20"/>
              </w:rPr>
              <w:t>определени</w:t>
            </w:r>
            <w:r w:rsidR="00D3286E">
              <w:rPr>
                <w:rFonts w:ascii="Times New Roman" w:hAnsi="Times New Roman"/>
                <w:sz w:val="20"/>
              </w:rPr>
              <w:t>ю</w:t>
            </w:r>
            <w:r w:rsidR="00815AFF">
              <w:rPr>
                <w:rFonts w:ascii="Times New Roman" w:hAnsi="Times New Roman"/>
                <w:sz w:val="20"/>
              </w:rPr>
              <w:t xml:space="preserve"> перечня должностных лиц органов местного самоуправления поселений, уполномоченных составлять протоколы об административных правонарушениях</w:t>
            </w:r>
            <w:r w:rsidR="00D021DD">
              <w:rPr>
                <w:rFonts w:ascii="Times New Roman" w:hAnsi="Times New Roman"/>
                <w:sz w:val="20"/>
              </w:rPr>
              <w:t>;</w:t>
            </w:r>
          </w:p>
          <w:p w14:paraId="2ABD3112" w14:textId="4175D42B" w:rsidR="00D021DD" w:rsidRDefault="002E793A" w:rsidP="00D021D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D021DD">
              <w:rPr>
                <w:rFonts w:ascii="Times New Roman" w:hAnsi="Times New Roman"/>
                <w:sz w:val="20"/>
              </w:rPr>
              <w:t>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489E2A74" w14:textId="5C308036" w:rsidR="00D021DD" w:rsidRPr="00866484" w:rsidRDefault="002E793A" w:rsidP="005A1D07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A1D07">
              <w:rPr>
                <w:rFonts w:ascii="Times New Roman" w:hAnsi="Times New Roman"/>
                <w:sz w:val="20"/>
                <w:szCs w:val="20"/>
              </w:rPr>
              <w:t>)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с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одействие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деятельности народных дружин</w:t>
            </w:r>
            <w:r w:rsidR="005A1D07">
              <w:rPr>
                <w:rFonts w:ascii="Times New Roman" w:hAnsi="Times New Roman"/>
                <w:sz w:val="20"/>
                <w:szCs w:val="20"/>
              </w:rPr>
              <w:t xml:space="preserve"> в поселениях.</w:t>
            </w:r>
          </w:p>
        </w:tc>
      </w:tr>
      <w:tr w:rsidR="00230DFF" w:rsidRPr="00866484" w14:paraId="5A53EB58" w14:textId="77777777" w:rsidTr="00447C04">
        <w:tc>
          <w:tcPr>
            <w:tcW w:w="2269" w:type="dxa"/>
          </w:tcPr>
          <w:p w14:paraId="1409565D" w14:textId="06C4109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 1</w:t>
            </w:r>
          </w:p>
        </w:tc>
        <w:tc>
          <w:tcPr>
            <w:tcW w:w="8363" w:type="dxa"/>
          </w:tcPr>
          <w:p w14:paraId="7DC53A52" w14:textId="2803921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lastRenderedPageBreak/>
              <w:t xml:space="preserve">1)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>снижение количества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зарегистрированных преступлений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ежегодно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(%);</w:t>
            </w:r>
          </w:p>
          <w:p w14:paraId="125B4B10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2) удельный вес преступлений, совершенных ранее судимыми лицами, от общего количества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lastRenderedPageBreak/>
              <w:t>расследованных преступлений (%);</w:t>
            </w:r>
          </w:p>
          <w:p w14:paraId="535B4E3F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3)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 (%);</w:t>
            </w:r>
          </w:p>
          <w:p w14:paraId="50DCF921" w14:textId="6065303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4) 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количество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граждан, которым оказана </w:t>
            </w:r>
            <w:r w:rsidR="00424AB3">
              <w:rPr>
                <w:rFonts w:ascii="Times New Roman" w:hAnsi="Times New Roman" w:cs="Calibri"/>
                <w:color w:val="auto"/>
                <w:sz w:val="20"/>
                <w:szCs w:val="20"/>
              </w:rPr>
              <w:t>правовая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помощь (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чел.)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40DDBB" w14:textId="74C56C9B" w:rsidR="00815AFF" w:rsidRPr="000F6272" w:rsidRDefault="00CC1E5A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5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) доля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вопросов, рассмотренных на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заседани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ях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межведомственной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комиссии по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обеспечению правопорядка и 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профилактик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и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правонарушений от числа запланированных (%)</w:t>
            </w:r>
            <w:r w:rsidR="00D3286E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2F359E" w14:textId="15073638" w:rsidR="00CC1E5A" w:rsidRPr="000F6272" w:rsidRDefault="00CC1E5A" w:rsidP="00CC1E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(да/нет)</w:t>
            </w:r>
            <w:r w:rsidR="009F3FDD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04BB4344" w14:textId="22221256" w:rsidR="000F1876" w:rsidRDefault="000F1876" w:rsidP="005A1D0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0F6272">
              <w:rPr>
                <w:rFonts w:ascii="Times New Roman" w:hAnsi="Times New Roman"/>
                <w:sz w:val="20"/>
              </w:rPr>
              <w:t>) у</w:t>
            </w:r>
            <w:r w:rsidR="000F6272" w:rsidRPr="000F6272">
              <w:rPr>
                <w:rFonts w:ascii="Times New Roman" w:hAnsi="Times New Roman"/>
                <w:sz w:val="20"/>
              </w:rPr>
              <w:t>величение численного состава граждан, участвующих в охране общественного порядка (народные дружинники)</w:t>
            </w:r>
            <w:r w:rsidR="000F6272">
              <w:rPr>
                <w:rFonts w:ascii="Times New Roman" w:hAnsi="Times New Roman"/>
                <w:sz w:val="20"/>
              </w:rPr>
              <w:t xml:space="preserve"> (%)</w:t>
            </w:r>
          </w:p>
          <w:p w14:paraId="034A7415" w14:textId="23153542" w:rsidR="00230DFF" w:rsidRPr="00866484" w:rsidRDefault="000F1876" w:rsidP="000F187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8) 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безопасности, ед.</w:t>
            </w:r>
          </w:p>
        </w:tc>
      </w:tr>
      <w:tr w:rsidR="00230DFF" w:rsidRPr="00866484" w14:paraId="0E9B7D5F" w14:textId="77777777" w:rsidTr="00447C04">
        <w:tc>
          <w:tcPr>
            <w:tcW w:w="2269" w:type="dxa"/>
          </w:tcPr>
          <w:p w14:paraId="60788522" w14:textId="38015D0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подпрограммы 1</w:t>
            </w:r>
          </w:p>
        </w:tc>
        <w:tc>
          <w:tcPr>
            <w:tcW w:w="8363" w:type="dxa"/>
          </w:tcPr>
          <w:p w14:paraId="0A9844F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подпрограмма 1 реализуется в 2020 - 2025 годах</w:t>
            </w:r>
          </w:p>
        </w:tc>
      </w:tr>
      <w:tr w:rsidR="00230DFF" w:rsidRPr="00866484" w14:paraId="4B07BA18" w14:textId="77777777" w:rsidTr="00447C04">
        <w:tc>
          <w:tcPr>
            <w:tcW w:w="2269" w:type="dxa"/>
          </w:tcPr>
          <w:p w14:paraId="7E2568B8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1   </w:t>
            </w:r>
          </w:p>
        </w:tc>
        <w:tc>
          <w:tcPr>
            <w:tcW w:w="8363" w:type="dxa"/>
          </w:tcPr>
          <w:p w14:paraId="7C2F586C" w14:textId="2E99103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1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51EDC">
              <w:rPr>
                <w:rFonts w:ascii="Times New Roman" w:hAnsi="Times New Roman"/>
                <w:sz w:val="20"/>
                <w:szCs w:val="20"/>
              </w:rPr>
              <w:t>1</w:t>
            </w:r>
            <w:r w:rsidR="00F53E4C">
              <w:rPr>
                <w:rFonts w:ascii="Times New Roman" w:hAnsi="Times New Roman"/>
                <w:sz w:val="20"/>
                <w:szCs w:val="20"/>
              </w:rPr>
              <w:t>3 </w:t>
            </w:r>
            <w:r w:rsidR="003D6C17">
              <w:rPr>
                <w:rFonts w:ascii="Times New Roman" w:hAnsi="Times New Roman"/>
                <w:sz w:val="20"/>
                <w:szCs w:val="20"/>
              </w:rPr>
              <w:t>541</w:t>
            </w:r>
            <w:r w:rsidR="00F53E4C">
              <w:rPr>
                <w:rFonts w:ascii="Times New Roman" w:hAnsi="Times New Roman"/>
                <w:sz w:val="20"/>
                <w:szCs w:val="20"/>
              </w:rPr>
              <w:t>,</w:t>
            </w:r>
            <w:r w:rsidR="003D6C17">
              <w:rPr>
                <w:rFonts w:ascii="Times New Roman" w:hAnsi="Times New Roman"/>
                <w:sz w:val="20"/>
                <w:szCs w:val="20"/>
              </w:rPr>
              <w:t>981</w:t>
            </w:r>
            <w:r w:rsidR="00651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638E6B32" w14:textId="2650D93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7</w:t>
            </w:r>
            <w:r w:rsidR="006F36E0">
              <w:rPr>
                <w:rFonts w:ascii="Times New Roman" w:hAnsi="Times New Roman"/>
                <w:sz w:val="20"/>
                <w:szCs w:val="20"/>
              </w:rPr>
              <w:t xml:space="preserve"> 023</w:t>
            </w:r>
            <w:r w:rsidR="00EB0455">
              <w:rPr>
                <w:rFonts w:ascii="Times New Roman" w:hAnsi="Times New Roman"/>
                <w:sz w:val="20"/>
                <w:szCs w:val="20"/>
              </w:rPr>
              <w:t>,</w:t>
            </w:r>
            <w:r w:rsidR="006F36E0">
              <w:rPr>
                <w:rFonts w:ascii="Times New Roman" w:hAnsi="Times New Roman"/>
                <w:sz w:val="20"/>
                <w:szCs w:val="20"/>
              </w:rPr>
              <w:t>5</w:t>
            </w:r>
            <w:r w:rsidR="00651EDC">
              <w:rPr>
                <w:rFonts w:ascii="Times New Roman" w:hAnsi="Times New Roman"/>
                <w:sz w:val="20"/>
                <w:szCs w:val="20"/>
              </w:rPr>
              <w:t>1</w:t>
            </w:r>
            <w:r w:rsidR="00EB0455"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B34B9B" w14:textId="6F2EB4E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–</w:t>
            </w:r>
            <w:r w:rsidR="00581F94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1 57</w:t>
            </w:r>
            <w:r w:rsidR="00EE1743">
              <w:rPr>
                <w:rFonts w:ascii="Times New Roman" w:hAnsi="Times New Roman"/>
                <w:sz w:val="20"/>
                <w:szCs w:val="20"/>
              </w:rPr>
              <w:t>7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2</w:t>
            </w:r>
            <w:r w:rsidR="00581F94">
              <w:rPr>
                <w:rFonts w:ascii="Times New Roman" w:hAnsi="Times New Roman"/>
                <w:sz w:val="20"/>
                <w:szCs w:val="20"/>
              </w:rPr>
              <w:t>56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86F79" w14:textId="5514F19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</w:t>
            </w:r>
            <w:r w:rsidR="008922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C17">
              <w:rPr>
                <w:rFonts w:ascii="Times New Roman" w:hAnsi="Times New Roman"/>
                <w:sz w:val="20"/>
                <w:szCs w:val="20"/>
              </w:rPr>
              <w:t>724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3D6C17">
              <w:rPr>
                <w:rFonts w:ascii="Times New Roman" w:hAnsi="Times New Roman"/>
                <w:sz w:val="20"/>
                <w:szCs w:val="20"/>
              </w:rPr>
              <w:t>500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7893998" w14:textId="086C4E6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283">
              <w:rPr>
                <w:rFonts w:ascii="Times New Roman" w:hAnsi="Times New Roman"/>
                <w:sz w:val="20"/>
                <w:szCs w:val="20"/>
              </w:rPr>
              <w:t>1 608,356</w:t>
            </w:r>
            <w:r w:rsidR="00892283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6733E61" w14:textId="650766E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283">
              <w:rPr>
                <w:rFonts w:ascii="Times New Roman" w:hAnsi="Times New Roman"/>
                <w:sz w:val="20"/>
                <w:szCs w:val="20"/>
              </w:rPr>
              <w:t>1 608,356</w:t>
            </w:r>
            <w:r w:rsidR="00892283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E2CF7FE" w14:textId="77777777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3E327C34" w14:textId="3D0A43C0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EB0455">
              <w:rPr>
                <w:rFonts w:ascii="Times New Roman" w:hAnsi="Times New Roman" w:cs="Times New Roman"/>
                <w:sz w:val="20"/>
              </w:rPr>
              <w:t>1</w:t>
            </w:r>
            <w:r w:rsidR="00892283">
              <w:rPr>
                <w:rFonts w:ascii="Times New Roman" w:hAnsi="Times New Roman" w:cs="Times New Roman"/>
                <w:sz w:val="20"/>
              </w:rPr>
              <w:t>2</w:t>
            </w:r>
            <w:r w:rsidR="00581F94">
              <w:rPr>
                <w:rFonts w:ascii="Times New Roman" w:hAnsi="Times New Roman" w:cs="Times New Roman"/>
                <w:sz w:val="20"/>
              </w:rPr>
              <w:t> </w:t>
            </w:r>
            <w:r w:rsidR="00892283">
              <w:rPr>
                <w:rFonts w:ascii="Times New Roman" w:hAnsi="Times New Roman" w:cs="Times New Roman"/>
                <w:sz w:val="20"/>
              </w:rPr>
              <w:t>1</w:t>
            </w:r>
            <w:r w:rsidR="00EE1743">
              <w:rPr>
                <w:rFonts w:ascii="Times New Roman" w:hAnsi="Times New Roman" w:cs="Times New Roman"/>
                <w:sz w:val="20"/>
              </w:rPr>
              <w:t>65</w:t>
            </w:r>
            <w:r w:rsidR="00581F94">
              <w:rPr>
                <w:rFonts w:ascii="Times New Roman" w:hAnsi="Times New Roman" w:cs="Times New Roman"/>
                <w:sz w:val="20"/>
              </w:rPr>
              <w:t>,</w:t>
            </w:r>
            <w:r w:rsidR="00EE1743">
              <w:rPr>
                <w:rFonts w:ascii="Times New Roman" w:hAnsi="Times New Roman" w:cs="Times New Roman"/>
                <w:sz w:val="20"/>
              </w:rPr>
              <w:t>4</w:t>
            </w:r>
            <w:r w:rsidR="00581F94">
              <w:rPr>
                <w:rFonts w:ascii="Times New Roman" w:hAnsi="Times New Roman" w:cs="Times New Roman"/>
                <w:sz w:val="20"/>
              </w:rPr>
              <w:t>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1EF3C158" w14:textId="05AF20F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1743">
              <w:rPr>
                <w:rFonts w:ascii="Times New Roman" w:hAnsi="Times New Roman"/>
                <w:sz w:val="20"/>
                <w:szCs w:val="20"/>
              </w:rPr>
              <w:t>6 306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50</w:t>
            </w:r>
            <w:r w:rsidR="003902B0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84D0E76" w14:textId="55C532E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2022 го</w:t>
            </w:r>
            <w:r w:rsidR="009F3FDD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</w:t>
            </w:r>
            <w:r w:rsidR="00EE1743">
              <w:rPr>
                <w:rFonts w:ascii="Times New Roman" w:hAnsi="Times New Roman"/>
                <w:sz w:val="20"/>
                <w:szCs w:val="20"/>
              </w:rPr>
              <w:t>41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4</w:t>
            </w:r>
            <w:r w:rsidR="00581F94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F306EE8" w14:textId="000C4B3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</w:t>
            </w:r>
            <w:r w:rsidR="00892283">
              <w:rPr>
                <w:rFonts w:ascii="Times New Roman" w:hAnsi="Times New Roman"/>
                <w:sz w:val="20"/>
                <w:szCs w:val="20"/>
              </w:rPr>
              <w:t>72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892283">
              <w:rPr>
                <w:rFonts w:ascii="Times New Roman" w:hAnsi="Times New Roman"/>
                <w:sz w:val="20"/>
                <w:szCs w:val="20"/>
              </w:rPr>
              <w:t>5</w:t>
            </w:r>
            <w:r w:rsidR="00581F94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01B69EF" w14:textId="65819F9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283">
              <w:rPr>
                <w:rFonts w:ascii="Times New Roman" w:hAnsi="Times New Roman"/>
                <w:sz w:val="20"/>
                <w:szCs w:val="20"/>
              </w:rPr>
              <w:t xml:space="preserve">1 472,500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BBE3BE" w14:textId="4EA2D532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283">
              <w:rPr>
                <w:rFonts w:ascii="Times New Roman" w:hAnsi="Times New Roman"/>
                <w:sz w:val="20"/>
                <w:szCs w:val="20"/>
              </w:rPr>
              <w:t xml:space="preserve">1 472,500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11CDBC6" w14:textId="105CD36B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012789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07171044" w14:textId="045509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AD7B561" w14:textId="30ABCB8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61850" w14:textId="5C75953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1EF993D" w14:textId="6C49880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ABA6028" w14:textId="2074AE26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31BE419" w14:textId="77777777" w:rsidTr="00447C04">
        <w:tc>
          <w:tcPr>
            <w:tcW w:w="2269" w:type="dxa"/>
          </w:tcPr>
          <w:p w14:paraId="027B0337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 1</w:t>
            </w:r>
          </w:p>
        </w:tc>
        <w:tc>
          <w:tcPr>
            <w:tcW w:w="8363" w:type="dxa"/>
          </w:tcPr>
          <w:p w14:paraId="4436F5F3" w14:textId="77777777" w:rsidR="00230DFF" w:rsidRPr="008F7BE2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Реализация подпрограммы 1 позволит:</w:t>
            </w:r>
          </w:p>
          <w:p w14:paraId="27014631" w14:textId="77777777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76EE7CA5" w14:textId="230B3F86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2) сократить удельный вес преступлений, совершенных ранее судимыми лицами, к концу 2025 года до </w:t>
            </w:r>
            <w:r w:rsidR="00CC0994">
              <w:rPr>
                <w:rFonts w:ascii="Times New Roman" w:hAnsi="Times New Roman" w:cs="Times New Roman"/>
                <w:sz w:val="20"/>
              </w:rPr>
              <w:t>50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%;</w:t>
            </w:r>
          </w:p>
          <w:p w14:paraId="60556965" w14:textId="66B8AB89" w:rsidR="006F255E" w:rsidRPr="008F7BE2" w:rsidRDefault="006F255E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ежегодно </w:t>
            </w:r>
            <w:r w:rsidR="00D3286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рассматривать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 заседаниях межведомственной комиссии по обеспечению правопорядка и профилактики правонарушений 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100 % вопросов, предусмотренных к рассмотрению в соответствии с утвержденным ежегодным планом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 2025 году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3221668" w14:textId="66F5A8B9" w:rsidR="00E35954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E3595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%;</w:t>
            </w:r>
          </w:p>
          <w:p w14:paraId="5A40B9AD" w14:textId="67F42624" w:rsidR="00B76A06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5) </w:t>
            </w:r>
            <w:r w:rsidR="00B40949">
              <w:rPr>
                <w:rFonts w:ascii="Times New Roman" w:hAnsi="Times New Roman" w:cs="Times New Roman"/>
                <w:color w:val="auto"/>
                <w:sz w:val="20"/>
              </w:rPr>
              <w:t xml:space="preserve">организовать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в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>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0F6272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970EF1">
              <w:rPr>
                <w:rFonts w:ascii="Times New Roman" w:hAnsi="Times New Roman" w:cs="Times New Roman"/>
                <w:color w:val="auto"/>
                <w:sz w:val="20"/>
              </w:rPr>
              <w:t>д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а</w:t>
            </w:r>
            <w:r w:rsidR="00970EF1">
              <w:rPr>
                <w:rFonts w:ascii="Times New Roman" w:hAnsi="Times New Roman" w:cs="Times New Roman"/>
                <w:color w:val="auto"/>
                <w:sz w:val="20"/>
              </w:rPr>
              <w:t>/нет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; </w:t>
            </w:r>
          </w:p>
          <w:p w14:paraId="69A409D3" w14:textId="33620F4F" w:rsidR="006F255E" w:rsidRPr="008F7BE2" w:rsidRDefault="00B76A06" w:rsidP="00D021D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>) увелич</w:t>
            </w:r>
            <w:r w:rsidR="00CF5CB1">
              <w:rPr>
                <w:rFonts w:ascii="Times New Roman" w:hAnsi="Times New Roman" w:cs="Times New Roman"/>
                <w:color w:val="auto"/>
                <w:sz w:val="20"/>
              </w:rPr>
              <w:t>ить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количеств</w:t>
            </w:r>
            <w:r w:rsidR="00CF5CB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="00E35954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граждан, которым оказана бесплатная юридическая помощь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 на </w:t>
            </w:r>
            <w:r w:rsidR="00841370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чел. 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ежегодно;</w:t>
            </w:r>
          </w:p>
          <w:p w14:paraId="67C2529B" w14:textId="362E546F" w:rsidR="000F1876" w:rsidRDefault="000F1876" w:rsidP="00A002C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CF220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велич</w:t>
            </w:r>
            <w:r w:rsidR="00B40949">
              <w:rPr>
                <w:rFonts w:ascii="Times New Roman" w:hAnsi="Times New Roman"/>
                <w:color w:val="auto"/>
                <w:sz w:val="20"/>
                <w:szCs w:val="20"/>
              </w:rPr>
              <w:t>ить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числ</w:t>
            </w:r>
            <w:r w:rsidR="00B40949">
              <w:rPr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граждан, участвующих в охране общественного порядка на территории </w:t>
            </w:r>
            <w:r w:rsidR="00A002C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городских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поселений МР «Княжпогостский» на 20%</w:t>
            </w:r>
          </w:p>
          <w:p w14:paraId="38A37DBF" w14:textId="3B900B3B" w:rsidR="005A1D07" w:rsidRPr="008F7BE2" w:rsidRDefault="000F1876" w:rsidP="000F1876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) увеличить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19 ед.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</w:tc>
      </w:tr>
    </w:tbl>
    <w:p w14:paraId="7477E0CF" w14:textId="77777777" w:rsidR="003902B0" w:rsidRPr="00866484" w:rsidRDefault="003902B0" w:rsidP="00230DF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4940922" w14:textId="77777777" w:rsidR="009059C4" w:rsidRDefault="009059C4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3314D5" w14:textId="04A148BC" w:rsidR="00B4737D" w:rsidRDefault="00A6626C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D021DD">
        <w:rPr>
          <w:rFonts w:ascii="Times New Roman" w:hAnsi="Times New Roman" w:cs="Times New Roman"/>
          <w:b/>
          <w:sz w:val="20"/>
          <w:szCs w:val="20"/>
        </w:rPr>
        <w:t>2</w:t>
      </w:r>
    </w:p>
    <w:p w14:paraId="2AB2E6C1" w14:textId="307D5EED" w:rsidR="00B4737D" w:rsidRDefault="00A6626C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78" w:history="1"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«</w:t>
        </w:r>
        <w:hyperlink w:anchor="P234" w:history="1">
          <w:r w:rsidR="00B4737D" w:rsidRPr="00866484">
            <w:rPr>
              <w:rFonts w:ascii="Times New Roman" w:hAnsi="Times New Roman" w:cs="Times New Roman"/>
              <w:b/>
              <w:sz w:val="20"/>
              <w:szCs w:val="20"/>
            </w:rPr>
            <w:t>Профилактика безнадзорности</w:t>
          </w:r>
        </w:hyperlink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, правонарушений и преступлений несовершеннолетних»</w:t>
        </w:r>
      </w:hyperlink>
    </w:p>
    <w:p w14:paraId="353EAEE8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0ED1145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C45C148" w14:textId="7736DD34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4B14C784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178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</w:t>
        </w:r>
        <w:hyperlink w:anchor="P234" w:history="1">
          <w:r w:rsidRPr="00866484">
            <w:rPr>
              <w:rFonts w:ascii="Times New Roman" w:hAnsi="Times New Roman" w:cs="Times New Roman"/>
              <w:b w:val="0"/>
              <w:sz w:val="20"/>
              <w:szCs w:val="20"/>
            </w:rPr>
            <w:t>Профилактика безнадзорности</w:t>
          </w:r>
        </w:hyperlink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, правонарушений и преступлений несовершеннолетних»</w:t>
        </w:r>
      </w:hyperlink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35F8500C" w14:textId="77777777" w:rsidR="003902B0" w:rsidRPr="002D4870" w:rsidRDefault="003902B0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A21B5" w:rsidRPr="00866484" w14:paraId="189983E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9373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</w:p>
          <w:p w14:paraId="18B6816A" w14:textId="3756EA8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ECCC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2C8F82CC" w14:textId="08FD65D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2CC6154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6D21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46727AA" w14:textId="74671F3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6D2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B66FAD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E73470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D3787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093E1494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1469754F" w14:textId="3132AE1A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</w:tc>
      </w:tr>
      <w:tr w:rsidR="00230DFF" w:rsidRPr="00866484" w14:paraId="60F2FFA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1C41" w14:textId="0A92764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C43D" w14:textId="57685AB8" w:rsidR="00230DFF" w:rsidRPr="00937B98" w:rsidRDefault="00937B98" w:rsidP="00937B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  <w:szCs w:val="20"/>
              </w:rPr>
              <w:t>шений среди несовершеннолетних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26C99D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997B" w14:textId="77777777" w:rsidR="003722D6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65465294" w14:textId="1A56355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D859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1) применение новых форм и методов работы с несовершеннолетними по формированию законопослушного поведения;</w:t>
            </w:r>
          </w:p>
          <w:p w14:paraId="47AAAD57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2) вовлечение несовершеннолетних в организованные формы отдыха и труда;</w:t>
            </w:r>
          </w:p>
          <w:p w14:paraId="79C8C8BB" w14:textId="596D1F0E" w:rsidR="00D021DD" w:rsidRPr="00937B98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3) совершенствование профилактической работы с несовершеннолетними «группы риска»</w:t>
            </w:r>
            <w:r w:rsidR="009F3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DFF" w:rsidRPr="00866484" w14:paraId="6B661E0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829A" w14:textId="2F5A0120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748" w14:textId="790B8522" w:rsidR="00D021DD" w:rsidRPr="00866484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EA687A">
              <w:rPr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="00AB2854"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оличество преступлений, совершенных несовершеннолетними, в том числе с их участием 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AB2854">
              <w:rPr>
                <w:rFonts w:ascii="Times New Roman" w:hAnsi="Times New Roman"/>
                <w:color w:val="auto"/>
                <w:sz w:val="20"/>
                <w:szCs w:val="20"/>
              </w:rPr>
              <w:t>ед.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);</w:t>
            </w:r>
          </w:p>
          <w:p w14:paraId="4FC718F6" w14:textId="093B3978" w:rsidR="00D021DD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(%);</w:t>
            </w:r>
          </w:p>
          <w:p w14:paraId="4018547C" w14:textId="030691CD" w:rsidR="00AB2854" w:rsidRDefault="00AB2854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3) у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>дельный вес несовершеннолетних граждан в возрасте от 14 до 18 лет, трудоустроенных в свободное от учебы время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(%);</w:t>
            </w:r>
          </w:p>
          <w:p w14:paraId="2E140625" w14:textId="49C59651" w:rsidR="004D4A01" w:rsidRPr="00145787" w:rsidRDefault="004D4A01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 w:rsidRPr="00145787">
              <w:rPr>
                <w:rFonts w:ascii="Times New Roman" w:hAnsi="Times New Roman"/>
                <w:sz w:val="20"/>
                <w:szCs w:val="20"/>
              </w:rPr>
              <w:t>Количество детей, находящихся в трудной жизненной ситуации, охваченных отдыхом в каникулярное время (чел.);</w:t>
            </w:r>
          </w:p>
          <w:p w14:paraId="4F50D772" w14:textId="5FD7C7A3" w:rsidR="00230DFF" w:rsidRPr="00AB2854" w:rsidRDefault="004D4A01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230DFF" w:rsidRPr="00AB2854">
              <w:rPr>
                <w:rFonts w:ascii="Times New Roman" w:hAnsi="Times New Roman"/>
                <w:color w:val="auto"/>
                <w:sz w:val="20"/>
                <w:szCs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 (%)</w:t>
            </w:r>
            <w:r w:rsidR="009F3FD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230DFF" w:rsidRPr="00866484" w14:paraId="0D79AC2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0F25" w14:textId="7BB9CF3E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D021D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CA32" w14:textId="33A6EA29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230DFF" w:rsidRPr="00866484" w14:paraId="315592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C1F7" w14:textId="06BA45E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CEE2" w14:textId="4F2820B2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3 1</w:t>
            </w:r>
            <w:r w:rsidR="00161FD2">
              <w:rPr>
                <w:rFonts w:ascii="Times New Roman" w:hAnsi="Times New Roman"/>
                <w:sz w:val="20"/>
                <w:szCs w:val="20"/>
              </w:rPr>
              <w:t>92</w:t>
            </w:r>
            <w:r w:rsidR="002365AE">
              <w:rPr>
                <w:rFonts w:ascii="Times New Roman" w:hAnsi="Times New Roman"/>
                <w:sz w:val="20"/>
                <w:szCs w:val="20"/>
              </w:rPr>
              <w:t>,1</w:t>
            </w:r>
            <w:r w:rsidR="00161FD2">
              <w:rPr>
                <w:rFonts w:ascii="Times New Roman" w:hAnsi="Times New Roman"/>
                <w:sz w:val="20"/>
                <w:szCs w:val="20"/>
              </w:rPr>
              <w:t>09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28EFED40" w14:textId="3E0685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9</w:t>
            </w:r>
            <w:r w:rsidR="006B416A">
              <w:rPr>
                <w:rFonts w:ascii="Times New Roman" w:hAnsi="Times New Roman"/>
                <w:sz w:val="20"/>
                <w:szCs w:val="20"/>
              </w:rPr>
              <w:t>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6D8A3E" w14:textId="0C7E94A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815,613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D25C4" w14:textId="65764DD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8</w:t>
            </w:r>
            <w:r w:rsidR="00161FD2">
              <w:rPr>
                <w:rFonts w:ascii="Times New Roman" w:hAnsi="Times New Roman"/>
                <w:sz w:val="20"/>
                <w:szCs w:val="20"/>
              </w:rPr>
              <w:t>36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161FD2">
              <w:rPr>
                <w:rFonts w:ascii="Times New Roman" w:hAnsi="Times New Roman"/>
                <w:sz w:val="20"/>
                <w:szCs w:val="20"/>
              </w:rPr>
              <w:t>572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7EC7B6" w14:textId="2CA54E0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5B2">
              <w:rPr>
                <w:rFonts w:ascii="Times New Roman" w:hAnsi="Times New Roman"/>
                <w:sz w:val="20"/>
                <w:szCs w:val="20"/>
              </w:rPr>
              <w:t>3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08674" w14:textId="6140BDB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5B2">
              <w:rPr>
                <w:rFonts w:ascii="Times New Roman" w:hAnsi="Times New Roman"/>
                <w:sz w:val="20"/>
                <w:szCs w:val="20"/>
              </w:rPr>
              <w:t>3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6F2FB5D" w14:textId="77777777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2A1F5DA" w14:textId="02DEA96B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1 0</w:t>
            </w:r>
            <w:r w:rsidR="00531261">
              <w:rPr>
                <w:rFonts w:ascii="Times New Roman" w:hAnsi="Times New Roman"/>
                <w:sz w:val="20"/>
                <w:szCs w:val="20"/>
              </w:rPr>
              <w:t>15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531261">
              <w:rPr>
                <w:rFonts w:ascii="Times New Roman" w:hAnsi="Times New Roman"/>
                <w:sz w:val="20"/>
                <w:szCs w:val="20"/>
              </w:rPr>
              <w:t>266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6AC1948B" w14:textId="3ABEA7D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719">
              <w:rPr>
                <w:rFonts w:ascii="Times New Roman" w:hAnsi="Times New Roman"/>
                <w:sz w:val="20"/>
                <w:szCs w:val="20"/>
              </w:rPr>
              <w:t>2</w:t>
            </w:r>
            <w:r w:rsidR="006B416A">
              <w:rPr>
                <w:rFonts w:ascii="Times New Roman" w:hAnsi="Times New Roman"/>
                <w:sz w:val="20"/>
                <w:szCs w:val="20"/>
              </w:rPr>
              <w:t>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F6C7F3A" w14:textId="2173B8B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189,368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05988AC" w14:textId="68435EB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1FD2">
              <w:rPr>
                <w:rFonts w:ascii="Times New Roman" w:hAnsi="Times New Roman"/>
                <w:sz w:val="20"/>
                <w:szCs w:val="20"/>
              </w:rPr>
              <w:t>201</w:t>
            </w:r>
            <w:r w:rsidR="002365AE">
              <w:rPr>
                <w:rFonts w:ascii="Times New Roman" w:hAnsi="Times New Roman"/>
                <w:sz w:val="20"/>
                <w:szCs w:val="20"/>
              </w:rPr>
              <w:t>,</w:t>
            </w:r>
            <w:r w:rsidR="00161FD2">
              <w:rPr>
                <w:rFonts w:ascii="Times New Roman" w:hAnsi="Times New Roman"/>
                <w:sz w:val="20"/>
                <w:szCs w:val="20"/>
              </w:rPr>
              <w:t>943</w:t>
            </w:r>
            <w:r w:rsidR="002365A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5DCF598" w14:textId="2A6E72D2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189,368</w:t>
            </w:r>
            <w:r w:rsidR="002365A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8C68A28" w14:textId="72F4C0C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189,368</w:t>
            </w:r>
            <w:r w:rsidR="002365A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3AEF460" w14:textId="60A639F0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 w:rsidR="00CF220E">
              <w:rPr>
                <w:rFonts w:ascii="Times New Roman" w:hAnsi="Times New Roman"/>
                <w:sz w:val="20"/>
                <w:szCs w:val="20"/>
              </w:rPr>
              <w:t xml:space="preserve">0,000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14:paraId="7AEF2D35" w14:textId="6AC812F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4A6473C" w14:textId="66518F6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A07A1BD" w14:textId="2C3339C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1D49A70" w14:textId="4FBF21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27FE59" w14:textId="3749BD60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0EBCF8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171B" w14:textId="130E207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 w:rsidR="00CF220E">
              <w:rPr>
                <w:rFonts w:ascii="Times New Roman" w:hAnsi="Times New Roman"/>
                <w:sz w:val="20"/>
                <w:szCs w:val="20"/>
              </w:rPr>
              <w:t>льтаты реализации подпрограммы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382F" w14:textId="4E902160" w:rsidR="00230DFF" w:rsidRPr="00866484" w:rsidRDefault="00CF220E" w:rsidP="003D3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подпрограммы 2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4DCB2097" w14:textId="4A800DB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сни</w:t>
            </w:r>
            <w:r w:rsidR="00C03788">
              <w:rPr>
                <w:rFonts w:ascii="Times New Roman" w:hAnsi="Times New Roman"/>
                <w:sz w:val="20"/>
                <w:szCs w:val="20"/>
              </w:rPr>
              <w:t>зить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преступлений, совершенных несовершеннолетними, в том числе с их участием</w:t>
            </w:r>
            <w:r w:rsidR="00C6454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6 ед.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B09328" w14:textId="2046FF79" w:rsidR="00C64548" w:rsidRDefault="00230DFF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увеличить</w:t>
            </w:r>
            <w:r w:rsidR="002767BC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D945CF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62094F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08F3DC5" w14:textId="318FD559" w:rsidR="00AB2854" w:rsidRDefault="00AB2854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трудоустро</w:t>
            </w:r>
            <w:r w:rsidR="00970EF1">
              <w:rPr>
                <w:rFonts w:ascii="Times New Roman" w:hAnsi="Times New Roman"/>
                <w:color w:val="auto"/>
                <w:sz w:val="20"/>
                <w:szCs w:val="20"/>
              </w:rPr>
              <w:t>ить до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100%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несовершеннолетних граждан в возрасте от 14 до 18 лет, в свободное от учебы время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D61DBDE" w14:textId="6EE06D97" w:rsidR="004D4A01" w:rsidRPr="004D4A01" w:rsidRDefault="004D4A01" w:rsidP="004D4A0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D4A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увелич</w:t>
            </w:r>
            <w:r w:rsidR="00970EF1">
              <w:rPr>
                <w:rFonts w:ascii="Times New Roman" w:hAnsi="Times New Roman"/>
                <w:color w:val="auto"/>
                <w:sz w:val="20"/>
                <w:szCs w:val="20"/>
              </w:rPr>
              <w:t>ить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оличеств</w:t>
            </w:r>
            <w:r w:rsidR="00970EF1">
              <w:rPr>
                <w:rFonts w:ascii="Times New Roman" w:hAnsi="Times New Roman"/>
                <w:sz w:val="20"/>
                <w:szCs w:val="20"/>
              </w:rPr>
              <w:t>о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 xml:space="preserve"> детей, находящихся в трудной жизненной ситуации, охваченных отдыхом в каникулярное время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250 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чел.);</w:t>
            </w:r>
          </w:p>
          <w:p w14:paraId="26FDC7EE" w14:textId="07EF737D" w:rsidR="00CF220E" w:rsidRPr="00866484" w:rsidRDefault="004D4A01" w:rsidP="00620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03788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64548" w:rsidRPr="00866484">
              <w:rPr>
                <w:rFonts w:ascii="Times New Roman" w:hAnsi="Times New Roman"/>
                <w:sz w:val="20"/>
                <w:szCs w:val="20"/>
              </w:rPr>
              <w:t>%</w:t>
            </w:r>
            <w:r w:rsidR="00C037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1852E42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0B2C941" w14:textId="5370C52B" w:rsidR="00B4737D" w:rsidRDefault="00A6626C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C03788">
        <w:rPr>
          <w:rFonts w:ascii="Times New Roman" w:hAnsi="Times New Roman" w:cs="Times New Roman"/>
          <w:b/>
          <w:sz w:val="20"/>
          <w:szCs w:val="20"/>
        </w:rPr>
        <w:t>3</w:t>
      </w:r>
    </w:p>
    <w:p w14:paraId="6FB1FE04" w14:textId="3F766909" w:rsidR="00B4737D" w:rsidRDefault="00B4737D" w:rsidP="00B4737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B4737D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«Профилактика алкоголизма и наркомании </w:t>
      </w:r>
    </w:p>
    <w:p w14:paraId="17550F75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3906E2F6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F99CF3F" w14:textId="30795036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6AB05B4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Подпрограммы 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295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«Профилактика алкоголизма и наркомании»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0AA9D5BC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B89778E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938"/>
      </w:tblGrid>
      <w:tr w:rsidR="00230DFF" w:rsidRPr="00866484" w14:paraId="6EBE612D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843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5228EEBF" w14:textId="30445A7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C03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3EE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075BFB25" w14:textId="494C28C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31C8B6B9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A899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подпрограммы 3</w:t>
            </w:r>
          </w:p>
          <w:p w14:paraId="18A2F808" w14:textId="01D7308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5E1B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A2DB65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29DEA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474E6343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7479598B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3F1207F9" w14:textId="695932A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здравоохранения Республики Коми «Княжпогостская центральная районная больница»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7EC0BFAC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1C1" w14:textId="1051D2B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9396" w14:textId="4046F96A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6648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A21B5" w:rsidRPr="00866484" w14:paraId="349D3D7F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6D9A" w14:textId="77777777" w:rsidR="003722D6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4386360D" w14:textId="3A91F1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6146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</w:t>
            </w:r>
          </w:p>
          <w:p w14:paraId="04A47806" w14:textId="7DDB2F8C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2) снижение количества преступлений, совершенных в состоянии алкогольного и наркотического опьянения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21B5" w:rsidRPr="00866484" w14:paraId="33E95D28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F746" w14:textId="30ADFF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</w:t>
            </w:r>
            <w:r>
              <w:rPr>
                <w:rFonts w:ascii="Times New Roman" w:hAnsi="Times New Roman"/>
                <w:sz w:val="20"/>
                <w:szCs w:val="20"/>
              </w:rPr>
              <w:t>торы и показатели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6B62" w14:textId="4CCE4F52" w:rsidR="00FA21B5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66484">
              <w:rPr>
                <w:rFonts w:ascii="Times New Roman" w:hAnsi="Times New Roman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(%)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029BF3EC" w14:textId="2D84702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 (%)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40474A56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98C2" w14:textId="6F62E3C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сроки реализации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1110" w14:textId="296EC39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FA21B5" w:rsidRPr="00866484" w14:paraId="13BCC21C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8F93" w14:textId="4C4F717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</w:t>
            </w:r>
            <w:r>
              <w:rPr>
                <w:rFonts w:ascii="Times New Roman" w:hAnsi="Times New Roman"/>
                <w:sz w:val="20"/>
                <w:szCs w:val="20"/>
              </w:rPr>
              <w:t>мы финансирования подпрограммы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B513" w14:textId="722E3A1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0BF9E50B" w14:textId="464AC83D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4E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CD47C77" w14:textId="6CB5443F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EB78DD0" w14:textId="14B6A77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CC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2C84152" w14:textId="1F0CC21A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77EE20D" w14:textId="7566C6F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9B2B88F" w14:textId="77777777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85F0364" w14:textId="139731EA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A73DFEA" w14:textId="729926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A61EDB2" w14:textId="4D6CB66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9E8BD65" w14:textId="7520A6A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B6D5EE" w14:textId="5070EFF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13A109C" w14:textId="4E02235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9C01F9" w14:textId="5136C1AF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27D5D33" w14:textId="296AA4D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D110C" w14:textId="2BF163C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933B095" w14:textId="2C34F6B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F0A2FF4" w14:textId="5068CB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- 0,000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2F1725A" w14:textId="67F3DBD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FA21B5" w:rsidRPr="00866484" w14:paraId="4191E8DE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76BA" w14:textId="58B7AB6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>
              <w:rPr>
                <w:rFonts w:ascii="Times New Roman" w:hAnsi="Times New Roman"/>
                <w:sz w:val="20"/>
                <w:szCs w:val="20"/>
              </w:rPr>
              <w:t>льтаты реализации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D26" w14:textId="69EFE0BE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Реализация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67B6484B" w14:textId="4E41521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) увелич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молодежи (в возрасте от 7 до 30 лет), вовлеченных в профилактическую работу, </w:t>
            </w:r>
            <w:r w:rsidRPr="00866484">
              <w:rPr>
                <w:rFonts w:ascii="Times New Roman" w:hAnsi="Times New Roman"/>
                <w:sz w:val="20"/>
              </w:rPr>
              <w:t>направленн</w:t>
            </w:r>
            <w:r>
              <w:rPr>
                <w:rFonts w:ascii="Times New Roman" w:hAnsi="Times New Roman"/>
                <w:sz w:val="20"/>
              </w:rPr>
              <w:t>ую</w:t>
            </w:r>
            <w:r w:rsidRPr="00866484">
              <w:rPr>
                <w:rFonts w:ascii="Times New Roman" w:hAnsi="Times New Roman"/>
                <w:sz w:val="20"/>
              </w:rPr>
              <w:t xml:space="preserve"> на противодействие употреблению спиртн</w:t>
            </w:r>
            <w:r>
              <w:rPr>
                <w:rFonts w:ascii="Times New Roman" w:hAnsi="Times New Roman"/>
                <w:sz w:val="20"/>
              </w:rPr>
              <w:t>ых</w:t>
            </w:r>
            <w:r w:rsidRPr="00866484">
              <w:rPr>
                <w:rFonts w:ascii="Times New Roman" w:hAnsi="Times New Roman"/>
                <w:sz w:val="20"/>
              </w:rPr>
              <w:t xml:space="preserve"> напитк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866484">
              <w:rPr>
                <w:rFonts w:ascii="Times New Roman" w:hAnsi="Times New Roman"/>
                <w:sz w:val="20"/>
              </w:rPr>
              <w:t>, наркотически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средств, психотропны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и сильнодействующи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веществ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60%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004CDF" w14:textId="4E37B734" w:rsidR="00FA21B5" w:rsidRPr="00DD2D3A" w:rsidRDefault="00FA21B5" w:rsidP="00FA21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>сокра</w:t>
            </w:r>
            <w:r w:rsidR="00141C2A">
              <w:rPr>
                <w:rFonts w:ascii="Times New Roman" w:hAnsi="Times New Roman" w:cs="Times New Roman"/>
                <w:sz w:val="20"/>
              </w:rPr>
              <w:t>тить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1C2A">
              <w:rPr>
                <w:rFonts w:ascii="Times New Roman" w:hAnsi="Times New Roman" w:cs="Times New Roman"/>
                <w:sz w:val="20"/>
              </w:rPr>
              <w:t>удельный вес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141C2A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141C2A">
              <w:rPr>
                <w:rFonts w:ascii="Times New Roman" w:hAnsi="Times New Roman" w:cs="Times New Roman"/>
                <w:sz w:val="20"/>
              </w:rPr>
              <w:t xml:space="preserve"> до 50%;</w:t>
            </w:r>
          </w:p>
        </w:tc>
      </w:tr>
    </w:tbl>
    <w:p w14:paraId="0BBC389C" w14:textId="77777777" w:rsidR="003902B0" w:rsidRDefault="003902B0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bookmarkStart w:id="2" w:name="bookmark5"/>
      <w:bookmarkEnd w:id="2"/>
    </w:p>
    <w:p w14:paraId="2C0B4CF1" w14:textId="55B3F6DE" w:rsidR="00B4737D" w:rsidRDefault="00A6626C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hyperlink w:anchor="P120" w:history="1">
        <w:r w:rsidR="00B4737D" w:rsidRPr="002D4870">
          <w:rPr>
            <w:b/>
            <w:sz w:val="20"/>
            <w:szCs w:val="20"/>
          </w:rPr>
          <w:t>П</w:t>
        </w:r>
        <w:r w:rsidR="00B4737D">
          <w:rPr>
            <w:b/>
            <w:sz w:val="20"/>
            <w:szCs w:val="20"/>
          </w:rPr>
          <w:t>ОДПРОГРАММА</w:t>
        </w:r>
        <w:r w:rsidR="00B4737D" w:rsidRPr="002D4870">
          <w:rPr>
            <w:b/>
            <w:sz w:val="20"/>
            <w:szCs w:val="20"/>
          </w:rPr>
          <w:t xml:space="preserve"> </w:t>
        </w:r>
      </w:hyperlink>
      <w:r w:rsidR="007444C4">
        <w:rPr>
          <w:b/>
          <w:sz w:val="20"/>
          <w:szCs w:val="20"/>
        </w:rPr>
        <w:t>4</w:t>
      </w:r>
    </w:p>
    <w:p w14:paraId="4DF7A515" w14:textId="55C0B93C" w:rsidR="00B4737D" w:rsidRDefault="007444C4" w:rsidP="003D3A29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«Гражданская оборона,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ащита населения и территорий </w:t>
      </w:r>
      <w:r w:rsidR="00B4737D" w:rsidRPr="007955C3">
        <w:rPr>
          <w:rFonts w:ascii="Times New Roman" w:hAnsi="Times New Roman" w:cs="Times New Roman"/>
          <w:sz w:val="20"/>
          <w:szCs w:val="20"/>
        </w:rPr>
        <w:t>от чрезвычайных ситуаций</w:t>
      </w:r>
      <w:r w:rsidR="00120D61">
        <w:rPr>
          <w:rFonts w:ascii="Times New Roman" w:hAnsi="Times New Roman" w:cs="Times New Roman"/>
          <w:sz w:val="20"/>
          <w:szCs w:val="20"/>
        </w:rPr>
        <w:t>»</w:t>
      </w:r>
      <w:r w:rsidR="00B4737D" w:rsidRPr="00795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3127D1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F9A602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28A7B4D" w14:textId="14BA7154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5A90F4B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sz w:val="20"/>
          <w:szCs w:val="20"/>
        </w:rPr>
        <w:t>Подпрограммы 4 «Гражданская оборона, защита населения и территорий от чрезвычайных ситуаций»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61BC6D50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4)</w:t>
      </w:r>
    </w:p>
    <w:p w14:paraId="45378BA2" w14:textId="77777777" w:rsidR="003902B0" w:rsidRPr="007955C3" w:rsidRDefault="003902B0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3D3A29" w:rsidRPr="007955C3" w14:paraId="2AD4276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AF3A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7AF71F8E" w14:textId="4EC8BAE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8278" w14:textId="74C2B468" w:rsidR="003D3A29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3D3A29" w:rsidRPr="007955C3" w14:paraId="5839CD3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BDB0" w14:textId="06B9FE94" w:rsidR="003D3A29" w:rsidRPr="007955C3" w:rsidRDefault="003D3A29" w:rsidP="00DE0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9D0C" w14:textId="77777777" w:rsidR="00EE0860" w:rsidRPr="00866484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84B220" w14:textId="77777777" w:rsidR="00EE0860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459A36" w14:textId="0E597B0E" w:rsidR="009C0A91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32BE26A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37A0" w14:textId="4082F97E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2089" w14:textId="4BD0FCBA" w:rsidR="003D3A29" w:rsidRPr="007955C3" w:rsidRDefault="00CD4721" w:rsidP="00DE0C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Повышение уровня подготовки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</w:t>
            </w:r>
            <w:r w:rsidRPr="007955C3">
              <w:rPr>
                <w:rStyle w:val="14"/>
                <w:sz w:val="20"/>
                <w:szCs w:val="20"/>
              </w:rPr>
              <w:t xml:space="preserve">и </w:t>
            </w:r>
            <w:r w:rsidR="00DE0C7A" w:rsidRPr="007955C3">
              <w:rPr>
                <w:rStyle w:val="14"/>
                <w:sz w:val="20"/>
                <w:szCs w:val="20"/>
              </w:rPr>
              <w:t>чрезвычайной ситуации</w:t>
            </w:r>
            <w:r w:rsidRPr="007955C3">
              <w:rPr>
                <w:rStyle w:val="14"/>
                <w:sz w:val="20"/>
                <w:szCs w:val="20"/>
              </w:rPr>
              <w:t xml:space="preserve">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D3A29" w:rsidRPr="007955C3" w14:paraId="5072D57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8E9B" w14:textId="77777777" w:rsidR="007B59AE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14:paraId="43DC8F88" w14:textId="799F2313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70BD" w14:textId="3D04F3B4" w:rsidR="003D3A29" w:rsidRPr="007955C3" w:rsidRDefault="00CD4721" w:rsidP="00CD4721">
            <w:pPr>
              <w:pStyle w:val="ConsPlusNormal"/>
              <w:jc w:val="both"/>
              <w:rPr>
                <w:rStyle w:val="14"/>
                <w:sz w:val="20"/>
                <w:szCs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1) подготовка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и </w:t>
            </w:r>
            <w:r w:rsidR="0085432E">
              <w:rPr>
                <w:rStyle w:val="14"/>
                <w:sz w:val="20"/>
                <w:szCs w:val="20"/>
              </w:rPr>
              <w:t>единой государственной системы предупреждения и л</w:t>
            </w:r>
            <w:r w:rsidR="00A50BB3">
              <w:rPr>
                <w:rStyle w:val="14"/>
                <w:sz w:val="20"/>
                <w:szCs w:val="20"/>
              </w:rPr>
              <w:t>иквидации чрезвычайных ситуаций</w:t>
            </w:r>
            <w:r w:rsidR="009D10B4">
              <w:rPr>
                <w:rStyle w:val="14"/>
                <w:sz w:val="20"/>
                <w:szCs w:val="20"/>
              </w:rPr>
              <w:t xml:space="preserve"> (далее – РСЧС)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 </w:t>
            </w:r>
            <w:r w:rsidRPr="007955C3">
              <w:rPr>
                <w:rStyle w:val="14"/>
                <w:sz w:val="20"/>
                <w:szCs w:val="20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характера;</w:t>
            </w:r>
          </w:p>
          <w:p w14:paraId="6F454B9E" w14:textId="7E3BFF58" w:rsidR="00CD4721" w:rsidRPr="00C7287B" w:rsidRDefault="00CD4721" w:rsidP="00CD47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2)</w:t>
            </w:r>
            <w:r w:rsidRPr="007955C3">
              <w:rPr>
                <w:rStyle w:val="8pt"/>
                <w:sz w:val="20"/>
                <w:szCs w:val="20"/>
              </w:rPr>
              <w:t xml:space="preserve"> повышение готовности муниципального звена Коми республиканской подсистемы </w:t>
            </w:r>
            <w:r w:rsidR="009D10B4">
              <w:rPr>
                <w:rStyle w:val="14"/>
                <w:sz w:val="20"/>
                <w:szCs w:val="20"/>
              </w:rPr>
              <w:t xml:space="preserve">РСЧС </w:t>
            </w:r>
            <w:r w:rsidRPr="007955C3">
              <w:rPr>
                <w:rStyle w:val="8pt"/>
                <w:sz w:val="20"/>
                <w:szCs w:val="20"/>
              </w:rPr>
              <w:t>к защите населения и территорий от ЧС природного и техногенного характера в мирное и военное время</w:t>
            </w:r>
            <w:r w:rsidR="00C7287B">
              <w:rPr>
                <w:rStyle w:val="8pt"/>
                <w:sz w:val="20"/>
                <w:szCs w:val="20"/>
              </w:rPr>
              <w:t>.</w:t>
            </w:r>
          </w:p>
        </w:tc>
      </w:tr>
      <w:tr w:rsidR="00CB722F" w:rsidRPr="007955C3" w14:paraId="0C0BD96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69BA" w14:textId="1D1DFD9A" w:rsidR="00CB722F" w:rsidRPr="007955C3" w:rsidRDefault="00CB722F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2858" w14:textId="3765F5A9" w:rsidR="00EF6D1D" w:rsidRPr="007955C3" w:rsidRDefault="00EF6D1D" w:rsidP="00EF6D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142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должностных лиц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организаций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прошедш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их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обучение в области гражданской обороны и защиты населения от чрезвычайных ситуаций (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14:paraId="022E79AA" w14:textId="77777777" w:rsidR="00CB722F" w:rsidRDefault="00EF6D1D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(%);</w:t>
            </w:r>
          </w:p>
          <w:p w14:paraId="624D0629" w14:textId="77777777" w:rsidR="009D10B4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 (%);</w:t>
            </w:r>
          </w:p>
          <w:p w14:paraId="2A475FC5" w14:textId="1AFD2AF7" w:rsidR="0012463B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 и силами ГО и РСЧС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(%)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4D246BC5" w14:textId="30082AA7" w:rsidR="002A1F95" w:rsidRDefault="002A1F95" w:rsidP="002A1F95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51D68">
              <w:rPr>
                <w:rFonts w:ascii="Times New Roman" w:hAnsi="Times New Roman" w:cs="Courier New"/>
                <w:sz w:val="20"/>
              </w:rPr>
              <w:t xml:space="preserve">5) создание </w:t>
            </w:r>
            <w:r w:rsidRPr="002A1F95">
              <w:rPr>
                <w:rFonts w:ascii="Times New Roman" w:hAnsi="Times New Roman" w:cs="Courier New"/>
                <w:sz w:val="20"/>
              </w:rPr>
              <w:t>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Courier New"/>
                <w:sz w:val="20"/>
              </w:rPr>
              <w:t xml:space="preserve"> (да/нет);</w:t>
            </w:r>
          </w:p>
          <w:p w14:paraId="7EFBA30C" w14:textId="77777777" w:rsidR="00851D68" w:rsidRDefault="002A1F95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0547E">
              <w:rPr>
                <w:rFonts w:ascii="Times New Roman" w:hAnsi="Times New Roman"/>
                <w:sz w:val="20"/>
              </w:rPr>
              <w:t>доля п</w:t>
            </w:r>
            <w:r w:rsidR="0060547E" w:rsidRPr="00FE58E0">
              <w:rPr>
                <w:rFonts w:ascii="Times New Roman" w:hAnsi="Times New Roman"/>
                <w:sz w:val="20"/>
              </w:rPr>
              <w:t>роведен</w:t>
            </w:r>
            <w:r w:rsidR="0060547E">
              <w:rPr>
                <w:rFonts w:ascii="Times New Roman" w:hAnsi="Times New Roman"/>
                <w:sz w:val="20"/>
              </w:rPr>
              <w:t>ных</w:t>
            </w:r>
            <w:r w:rsidR="0060547E" w:rsidRPr="00FE58E0">
              <w:rPr>
                <w:rFonts w:ascii="Times New Roman" w:hAnsi="Times New Roman"/>
                <w:sz w:val="20"/>
              </w:rPr>
              <w:t xml:space="preserve"> профилактических дезинсекционных мероприятий по противоклещевой обработке территорий населенных пунктов</w:t>
            </w:r>
            <w:r w:rsidR="0060547E">
              <w:rPr>
                <w:rFonts w:ascii="Times New Roman" w:hAnsi="Times New Roman"/>
                <w:sz w:val="20"/>
              </w:rPr>
              <w:t xml:space="preserve"> от числа запланированных (%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52010439" w14:textId="2E360383" w:rsidR="00192498" w:rsidRPr="00851D68" w:rsidRDefault="00851D6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>7) проведение мероприятий по организации деятельности по сбору и транспортированию твердых коммунальных отходов</w:t>
            </w:r>
            <w:r w:rsidR="00E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D68">
              <w:rPr>
                <w:rFonts w:ascii="Times New Roman" w:hAnsi="Times New Roman"/>
                <w:sz w:val="20"/>
                <w:szCs w:val="20"/>
              </w:rPr>
              <w:t>(да/нет)</w:t>
            </w:r>
            <w:r w:rsidR="0012463B" w:rsidRPr="00851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92498" w:rsidRPr="00851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B722F" w:rsidRPr="007955C3" w14:paraId="0341489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E31C" w14:textId="7D00EA16" w:rsidR="0049779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7B99" w14:textId="43180D77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CB722F" w:rsidRPr="007955C3" w14:paraId="015C1FD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AE0D" w14:textId="278A569E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1E97" w14:textId="0E60A69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161FD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3D6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1FD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4D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1FD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538D469E" w14:textId="3CB3EB2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DDB0B57" w14:textId="48628A82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74EF0AF" w14:textId="54BAD56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B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F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D6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1FD2"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447B8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61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A742896" w14:textId="307CFAB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545F97A" w14:textId="6B05044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7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880A83D" w14:textId="77777777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AC33414" w14:textId="4AF96F96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DB1D04A" w14:textId="1B7922D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906573" w14:textId="717949FF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390B9F4" w14:textId="5C0C456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23AA2EC" w14:textId="17978D0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E893D68" w14:textId="19809E3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2059A6C" w14:textId="6E6ACD1E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C01DA55" w14:textId="3795B36A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21B217" w14:textId="0DCFFAD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BA0A93" w14:textId="39FF73F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5348AA8" w14:textId="626FED1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77151CD" w14:textId="22F2CFFD" w:rsidR="00CB722F" w:rsidRPr="007955C3" w:rsidRDefault="00CB722F" w:rsidP="00120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CB722F" w:rsidRPr="007955C3" w14:paraId="1399C01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F99B" w14:textId="3CE88AF6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973C" w14:textId="581608C8" w:rsidR="00CB722F" w:rsidRPr="00192498" w:rsidRDefault="00CB722F" w:rsidP="00CB72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Реализация подпрограммы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позволит:</w:t>
            </w:r>
          </w:p>
          <w:p w14:paraId="1E8F0404" w14:textId="47941CC7" w:rsidR="0049779F" w:rsidRPr="00192498" w:rsidRDefault="00CB722F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долю подготовленных, переподготовленных и обученных специалистов в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области гражданской обороны, защиты от чрезвычайной ситуации</w:t>
            </w:r>
            <w:r w:rsidR="009D10B4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85%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820DCC8" w14:textId="1B29EA0D" w:rsidR="00192498" w:rsidRPr="00192498" w:rsidRDefault="00192498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2) реализовать до </w:t>
            </w:r>
            <w:r w:rsidR="00D823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D98DAE1" w14:textId="77777777" w:rsidR="00192498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091768C3" w14:textId="55FA97C0" w:rsidR="00CB722F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 w:rsidR="004733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099C903F" w14:textId="1253DEC3" w:rsidR="002A1F95" w:rsidRDefault="002A1F95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1D68">
              <w:rPr>
                <w:rFonts w:ascii="Times New Roman" w:hAnsi="Times New Roman" w:cs="Times New Roman"/>
                <w:color w:val="auto"/>
                <w:sz w:val="20"/>
              </w:rPr>
              <w:t xml:space="preserve">5) обеспечить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A1F95">
              <w:rPr>
                <w:rFonts w:ascii="Times New Roman" w:hAnsi="Times New Roman" w:cs="Times New Roman"/>
                <w:sz w:val="20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270863F5" w14:textId="77777777" w:rsidR="00851D68" w:rsidRDefault="002A1F95" w:rsidP="001924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4733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0547E">
              <w:rPr>
                <w:rFonts w:ascii="Times New Roman" w:hAnsi="Times New Roman" w:cs="Times New Roman"/>
                <w:sz w:val="20"/>
              </w:rPr>
              <w:t>обеспечить п</w:t>
            </w:r>
            <w:r w:rsidR="0060547E" w:rsidRPr="00510360">
              <w:rPr>
                <w:rFonts w:ascii="Times New Roman" w:hAnsi="Times New Roman" w:cs="Times New Roman"/>
                <w:sz w:val="20"/>
              </w:rPr>
              <w:t xml:space="preserve">роведение </w:t>
            </w:r>
            <w:r w:rsidR="0060547E">
              <w:rPr>
                <w:rFonts w:ascii="Times New Roman" w:hAnsi="Times New Roman" w:cs="Times New Roman"/>
                <w:sz w:val="20"/>
              </w:rPr>
              <w:t xml:space="preserve">до 100% </w:t>
            </w:r>
            <w:r w:rsidR="0060547E" w:rsidRPr="00510360">
              <w:rPr>
                <w:rFonts w:ascii="Times New Roman" w:hAnsi="Times New Roman" w:cs="Times New Roman"/>
                <w:sz w:val="20"/>
              </w:rPr>
              <w:t>профилактических дезинсекционных мероприятий по противоклещевой обработке территорий населенных пунктов</w:t>
            </w:r>
            <w:r w:rsidR="0060547E">
              <w:rPr>
                <w:rFonts w:ascii="Times New Roman" w:hAnsi="Times New Roman" w:cs="Times New Roman"/>
                <w:sz w:val="20"/>
              </w:rPr>
              <w:t xml:space="preserve"> от числа запланированных</w:t>
            </w:r>
            <w:r w:rsidR="00851D68">
              <w:rPr>
                <w:rFonts w:ascii="Times New Roman" w:hAnsi="Times New Roman" w:cs="Times New Roman"/>
                <w:sz w:val="20"/>
              </w:rPr>
              <w:t>;</w:t>
            </w:r>
          </w:p>
          <w:p w14:paraId="422B67EF" w14:textId="77777777" w:rsidR="00E64A91" w:rsidRDefault="00851D68" w:rsidP="00192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деятельности по сбору и транспортированию твердых коммунальных </w:t>
            </w:r>
            <w:r w:rsidR="00E64A91" w:rsidRPr="00851D68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r w:rsidR="00E64A91" w:rsidRPr="00851D6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51D68">
              <w:rPr>
                <w:rFonts w:ascii="Times New Roman" w:hAnsi="Times New Roman"/>
                <w:sz w:val="20"/>
                <w:szCs w:val="20"/>
              </w:rPr>
              <w:t>да/нет)</w:t>
            </w:r>
          </w:p>
          <w:p w14:paraId="2CD8C8BD" w14:textId="61199A01" w:rsidR="004733A5" w:rsidRPr="00192498" w:rsidRDefault="00E64A91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>7) 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деятельности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D68">
              <w:rPr>
                <w:rFonts w:ascii="Times New Roman" w:hAnsi="Times New Roman"/>
                <w:sz w:val="20"/>
                <w:szCs w:val="20"/>
              </w:rPr>
              <w:t>(да/нет)</w:t>
            </w:r>
            <w:r w:rsidRPr="00851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0C6C275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7C6BB8" w14:textId="59F3B8DC" w:rsidR="00B4737D" w:rsidRPr="007955C3" w:rsidRDefault="00A6626C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49779F" w:rsidRPr="007955C3">
        <w:rPr>
          <w:rFonts w:ascii="Times New Roman" w:hAnsi="Times New Roman" w:cs="Times New Roman"/>
          <w:b/>
          <w:sz w:val="20"/>
          <w:szCs w:val="20"/>
        </w:rPr>
        <w:t>5</w:t>
      </w:r>
    </w:p>
    <w:p w14:paraId="1BCC82CC" w14:textId="0DBF08F5" w:rsidR="00B4737D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«Обеспечение безопасности людей на водных объектах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»</w:t>
      </w:r>
    </w:p>
    <w:p w14:paraId="69094114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4C752A0" w14:textId="1DB9CA19" w:rsidR="009059C4" w:rsidRDefault="009059C4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C7B9069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4B5FD101" w14:textId="77777777" w:rsidR="009059C4" w:rsidRPr="007955C3" w:rsidRDefault="009059C4" w:rsidP="009059C4">
      <w:pPr>
        <w:jc w:val="center"/>
        <w:rPr>
          <w:rFonts w:ascii="Times New Roman" w:hAnsi="Times New Roman" w:cs="Times New Roman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Подпрограммы 5 «Обеспечение безопасности людей на водных объектах»</w:t>
      </w:r>
    </w:p>
    <w:p w14:paraId="35E1EA6E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5)</w:t>
      </w:r>
    </w:p>
    <w:p w14:paraId="7D2C98F3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9E04C0" w:rsidRPr="007955C3" w14:paraId="6CA43FC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9EBC" w14:textId="77777777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6D7A60E5" w14:textId="45689AFE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5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1FCA" w14:textId="3396539D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3D3A29" w:rsidRPr="007955C3" w14:paraId="727E77A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B1DE" w14:textId="2BB743D8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2428" w14:textId="77777777" w:rsidR="00EE0860" w:rsidRPr="00866484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21E4A7" w14:textId="77777777" w:rsidR="00EE0860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290A7B4" w14:textId="11FB5B10" w:rsidR="0049779F" w:rsidRPr="007955C3" w:rsidRDefault="00C67A52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7AD03D5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C50D" w14:textId="2DB1AD03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3028" w14:textId="57D4B603" w:rsidR="003D3A29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П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ринятие эффективных мер по сокращению 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3A29" w:rsidRPr="007955C3" w14:paraId="662DA7F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8377" w14:textId="77777777" w:rsidR="007B59AE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14:paraId="21CEB4B3" w14:textId="370087E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9DAC" w14:textId="165766A9" w:rsidR="003D3A29" w:rsidRPr="007955C3" w:rsidRDefault="0049779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Предупреждение гибели людей на водных объектах</w:t>
            </w:r>
          </w:p>
        </w:tc>
      </w:tr>
      <w:tr w:rsidR="003D3A29" w:rsidRPr="007955C3" w14:paraId="0F4CD75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E928" w14:textId="50A9DCC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5441" w14:textId="3B26FC26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размещен</w:t>
            </w:r>
            <w:r w:rsidR="00192498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информационных материалов по тематике обеспечения безопасности людей на водных объектах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42C61AC4" w14:textId="02AC7FCC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проведен</w:t>
            </w:r>
            <w:r w:rsidR="003B5975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совместных рейдов по местам массового скопления людей вблизи водоемов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3965BE93" w14:textId="2819CC93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 xml:space="preserve">3) удельный вес происшествий на водных объектах </w:t>
            </w:r>
            <w:r w:rsidR="00EE0860" w:rsidRPr="007955C3">
              <w:rPr>
                <w:rFonts w:ascii="Times New Roman" w:hAnsi="Times New Roman" w:cs="Times New Roman"/>
                <w:sz w:val="20"/>
              </w:rPr>
              <w:t>от общего количества,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зарегистрированных на территории МР «Княжпогостский» происшествий (%)</w:t>
            </w:r>
            <w:r w:rsidR="003B59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D3A29" w:rsidRPr="007955C3" w14:paraId="7C3DC4D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A29E" w14:textId="6AA4A19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1BD" w14:textId="0031CAD3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3D3A29" w:rsidRPr="007955C3" w14:paraId="1813E2F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B016" w14:textId="2CF30EC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294F" w14:textId="6F056FE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4441BC6D" w14:textId="7CFA518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8E67DD6" w14:textId="7871705C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764539" w14:textId="4AE4A9FF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4A6450" w14:textId="483F6523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F72B47" w14:textId="01A7C94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3A4410F2" w14:textId="7777777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04AD8B2" w14:textId="2FEDF84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32681B20" w14:textId="00255774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E57B22" w14:textId="120AA95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4B19F65" w14:textId="426A198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3CA993" w14:textId="6EE2522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425BF9" w14:textId="67D5A97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CF24B1" w14:textId="561ECB25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4BF6DD9" w14:textId="215FB19B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EE5E59C" w14:textId="6DC61D5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4A69253" w14:textId="484B00A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5484F59" w14:textId="4149A79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D156015" w14:textId="741B640C" w:rsidR="003D3A29" w:rsidRPr="007955C3" w:rsidRDefault="003D3A29" w:rsidP="00905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3D3A29" w:rsidRPr="007955C3" w14:paraId="7D7CA23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EA30" w14:textId="745B918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0AF4" w14:textId="09E80A1F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позволит:</w:t>
            </w:r>
          </w:p>
          <w:p w14:paraId="64DEC215" w14:textId="2D9ED20C" w:rsidR="006E1F38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3A8E">
              <w:rPr>
                <w:rFonts w:ascii="Times New Roman" w:hAnsi="Times New Roman" w:cs="Times New Roman"/>
                <w:sz w:val="20"/>
                <w:highlight w:val="yellow"/>
              </w:rPr>
              <w:lastRenderedPageBreak/>
              <w:t>1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</w:rPr>
              <w:t xml:space="preserve">обеспечить </w:t>
            </w:r>
            <w:r w:rsidRPr="00120D61">
              <w:rPr>
                <w:rFonts w:ascii="Times New Roman" w:hAnsi="Times New Roman" w:cs="Times New Roman"/>
                <w:sz w:val="20"/>
              </w:rPr>
              <w:t>создание условий для повышения информированности населения МР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«Княжпогостский»» по вопросам </w:t>
            </w:r>
            <w:r>
              <w:rPr>
                <w:rFonts w:ascii="Times New Roman" w:hAnsi="Times New Roman" w:cs="Times New Roman"/>
                <w:sz w:val="20"/>
              </w:rPr>
              <w:t>обеспечения безопасности людей на водных объектах;</w:t>
            </w:r>
          </w:p>
          <w:p w14:paraId="50C87C3D" w14:textId="40ECF272" w:rsidR="006E1F38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повысить эффективность </w:t>
            </w:r>
            <w:r w:rsidRPr="008F3343">
              <w:rPr>
                <w:rFonts w:ascii="Times New Roman" w:hAnsi="Times New Roman" w:cs="Times New Roman"/>
                <w:sz w:val="20"/>
              </w:rPr>
              <w:t>разъяснительной и профилактической работы среди населения по обеспечению безопасности людей на водных объектах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66343FB3" w14:textId="5E8034A3" w:rsidR="003D3A29" w:rsidRPr="007955C3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сократить </w:t>
            </w:r>
            <w:r>
              <w:rPr>
                <w:rFonts w:ascii="Times New Roman" w:hAnsi="Times New Roman" w:cs="Times New Roman"/>
                <w:sz w:val="20"/>
              </w:rPr>
              <w:t>число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происшествий на водных объектах,</w:t>
            </w:r>
            <w:r>
              <w:rPr>
                <w:rFonts w:ascii="Times New Roman" w:hAnsi="Times New Roman" w:cs="Times New Roman"/>
                <w:sz w:val="20"/>
              </w:rPr>
              <w:t xml:space="preserve"> от общего количества зарегистрированных происшествий,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в том числе с гибелью людей</w:t>
            </w:r>
            <w:r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</w:tc>
      </w:tr>
    </w:tbl>
    <w:p w14:paraId="05E72665" w14:textId="77777777" w:rsidR="006F6F8D" w:rsidRDefault="006F6F8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EC6E30" w14:textId="346FCF3E" w:rsidR="00B4737D" w:rsidRPr="007955C3" w:rsidRDefault="00A6626C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DE771E" w:rsidRPr="007955C3">
        <w:rPr>
          <w:rFonts w:ascii="Times New Roman" w:hAnsi="Times New Roman" w:cs="Times New Roman"/>
          <w:b/>
          <w:sz w:val="20"/>
          <w:szCs w:val="20"/>
        </w:rPr>
        <w:t>6</w:t>
      </w:r>
    </w:p>
    <w:p w14:paraId="4C4BDFEF" w14:textId="36EB5A59" w:rsidR="00B4737D" w:rsidRDefault="00B4737D" w:rsidP="00B4737D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 w:rsidRPr="00B4737D">
        <w:rPr>
          <w:rFonts w:ascii="Times New Roman" w:hAnsi="Times New Roman"/>
          <w:sz w:val="20"/>
          <w:szCs w:val="20"/>
        </w:rPr>
        <w:t>«</w:t>
      </w:r>
      <w:r w:rsidRPr="00B4737D">
        <w:rPr>
          <w:rFonts w:ascii="Times New Roman" w:hAnsi="Times New Roman" w:cs="Times New Roman"/>
          <w:sz w:val="20"/>
          <w:szCs w:val="20"/>
        </w:rPr>
        <w:t>Профилактика терроризма и экстремизма»</w:t>
      </w:r>
    </w:p>
    <w:p w14:paraId="4A6392F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DF5E0BE" w14:textId="5CBBE61D" w:rsidR="009059C4" w:rsidRDefault="009059C4" w:rsidP="00B4737D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58C72FA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6823BC61" w14:textId="77777777" w:rsidR="009059C4" w:rsidRPr="00AC798B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«Профилактика терроризма и экстремизма»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3DFED418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6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B3BB76C" w14:textId="77777777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AC798B" w:rsidRPr="00866484" w14:paraId="3C37437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696" w14:textId="7777777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2EA35DA" w14:textId="541A6254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D279" w14:textId="4BDFFD33" w:rsidR="00AC798B" w:rsidRPr="00866484" w:rsidRDefault="008737B7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AC798B" w:rsidRPr="00866484" w14:paraId="62A45F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58CB" w14:textId="1D61A48C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3F3B" w14:textId="77777777" w:rsidR="002C2D67" w:rsidRPr="00866484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7D64D7" w14:textId="77777777" w:rsidR="002C2D67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1FCA65" w14:textId="0ED69E94" w:rsidR="00AC798B" w:rsidRPr="00866484" w:rsidRDefault="002C2D67" w:rsidP="002C2D6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C798B" w:rsidRPr="00866484" w14:paraId="7ECC464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5860" w14:textId="54346367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0D3A" w14:textId="16DA033C" w:rsidR="00AC798B" w:rsidRPr="00240D9F" w:rsidRDefault="00DE771E" w:rsidP="00240D9F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 xml:space="preserve"> и </w:t>
            </w:r>
            <w:r w:rsidR="001964E4">
              <w:rPr>
                <w:rFonts w:ascii="Times New Roman" w:hAnsi="Times New Roman" w:cs="Courier New"/>
                <w:color w:val="000000"/>
                <w:sz w:val="20"/>
              </w:rPr>
              <w:t>экстремизма</w:t>
            </w:r>
            <w:r w:rsidR="001964E4"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антитеррористической защищенности социально-значимых объектов и мест с массовым пребыванием людей</w:t>
            </w:r>
          </w:p>
        </w:tc>
      </w:tr>
      <w:tr w:rsidR="00AC798B" w:rsidRPr="00866484" w14:paraId="33D35D7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0424" w14:textId="77777777" w:rsidR="003722D6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7DB20F2D" w14:textId="55AB5E8C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2078" w14:textId="7F3AD4B0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55CA">
              <w:rPr>
                <w:rFonts w:ascii="Times New Roman" w:hAnsi="Times New Roman"/>
                <w:sz w:val="20"/>
                <w:szCs w:val="20"/>
              </w:rPr>
              <w:t>С</w:t>
            </w:r>
            <w:r w:rsidR="001964E4" w:rsidRPr="00866484">
              <w:rPr>
                <w:rFonts w:ascii="Times New Roman" w:hAnsi="Times New Roman"/>
                <w:sz w:val="20"/>
              </w:rPr>
              <w:t>овершенствование муниципальной системы противодействия терроризму и экстремизму</w:t>
            </w:r>
          </w:p>
        </w:tc>
      </w:tr>
      <w:tr w:rsidR="001964E4" w:rsidRPr="00866484" w14:paraId="27A15E8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1E61" w14:textId="4CCFF508" w:rsidR="001964E4" w:rsidRPr="00866484" w:rsidRDefault="001964E4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2295" w14:textId="375F28E5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Style w:val="8pt"/>
                <w:sz w:val="20"/>
                <w:szCs w:val="20"/>
              </w:rPr>
              <w:t xml:space="preserve">1) </w:t>
            </w:r>
            <w:r w:rsidR="00EC74ED">
              <w:rPr>
                <w:rStyle w:val="8pt"/>
                <w:sz w:val="20"/>
                <w:szCs w:val="20"/>
              </w:rPr>
              <w:t>р</w:t>
            </w:r>
            <w:r w:rsidRPr="000B4B89">
              <w:rPr>
                <w:rStyle w:val="8pt"/>
                <w:sz w:val="20"/>
                <w:szCs w:val="20"/>
              </w:rPr>
              <w:t>азмещен</w:t>
            </w:r>
            <w:r w:rsidR="00EC74ED">
              <w:rPr>
                <w:rStyle w:val="8pt"/>
                <w:sz w:val="20"/>
                <w:szCs w:val="20"/>
              </w:rPr>
              <w:t xml:space="preserve">ие </w:t>
            </w:r>
            <w:r w:rsidRPr="000B4B89">
              <w:rPr>
                <w:rStyle w:val="8pt"/>
                <w:sz w:val="20"/>
                <w:szCs w:val="20"/>
              </w:rPr>
              <w:t>информационных материалов по тематике противодействия идеологии терроризма</w:t>
            </w:r>
            <w:r w:rsidR="00DE771E">
              <w:rPr>
                <w:rStyle w:val="8pt"/>
                <w:sz w:val="20"/>
                <w:szCs w:val="20"/>
              </w:rPr>
              <w:t xml:space="preserve"> и экстремизма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да/нет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1A4EDF0C" w14:textId="09F7116F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Fonts w:ascii="Times New Roman" w:hAnsi="Times New Roman"/>
                <w:sz w:val="20"/>
              </w:rPr>
              <w:t>2) д</w:t>
            </w:r>
            <w:r w:rsidRPr="000B4B89">
              <w:rPr>
                <w:rStyle w:val="8pt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 (%);</w:t>
            </w:r>
            <w:r w:rsidRPr="000B4B89">
              <w:rPr>
                <w:rStyle w:val="8pt"/>
                <w:sz w:val="20"/>
                <w:szCs w:val="20"/>
              </w:rPr>
              <w:br/>
              <w:t xml:space="preserve">3) </w:t>
            </w:r>
            <w:r w:rsidR="00EC74ED">
              <w:rPr>
                <w:rStyle w:val="8pt"/>
                <w:sz w:val="20"/>
                <w:szCs w:val="20"/>
              </w:rPr>
              <w:t>доля вопросов, рассмотренных на</w:t>
            </w:r>
            <w:r w:rsidRPr="000B4B89">
              <w:rPr>
                <w:rStyle w:val="8pt"/>
                <w:sz w:val="20"/>
                <w:szCs w:val="20"/>
              </w:rPr>
              <w:t xml:space="preserve"> заседани</w:t>
            </w:r>
            <w:r w:rsidR="00EC74ED">
              <w:rPr>
                <w:rStyle w:val="8pt"/>
                <w:sz w:val="20"/>
                <w:szCs w:val="20"/>
              </w:rPr>
              <w:t>ях</w:t>
            </w:r>
            <w:r w:rsidRPr="000B4B89">
              <w:rPr>
                <w:rStyle w:val="8pt"/>
                <w:sz w:val="20"/>
                <w:szCs w:val="20"/>
              </w:rPr>
              <w:t xml:space="preserve"> Антитеррористической комиссии МР </w:t>
            </w:r>
            <w:r w:rsidR="00DE771E">
              <w:rPr>
                <w:rStyle w:val="8pt"/>
                <w:sz w:val="20"/>
                <w:szCs w:val="20"/>
              </w:rPr>
              <w:t>«</w:t>
            </w:r>
            <w:r w:rsidRPr="000B4B89">
              <w:rPr>
                <w:rStyle w:val="8pt"/>
                <w:sz w:val="20"/>
                <w:szCs w:val="20"/>
              </w:rPr>
              <w:t>Княжпогостский»</w:t>
            </w:r>
            <w:r w:rsidR="00EC74ED">
              <w:rPr>
                <w:rStyle w:val="8pt"/>
                <w:sz w:val="20"/>
                <w:szCs w:val="20"/>
              </w:rPr>
              <w:t>, от числа запланированных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%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68EAAD03" w14:textId="77777777" w:rsidR="001964E4" w:rsidRDefault="00C23154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(%)</w:t>
            </w:r>
            <w:r w:rsidR="004733A5">
              <w:rPr>
                <w:rFonts w:ascii="Times New Roman" w:hAnsi="Times New Roman"/>
                <w:sz w:val="20"/>
              </w:rPr>
              <w:t>;</w:t>
            </w:r>
          </w:p>
          <w:p w14:paraId="22FB8EC8" w14:textId="6E178A64" w:rsidR="004733A5" w:rsidRPr="000B4B89" w:rsidRDefault="004733A5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о</w:t>
            </w:r>
            <w:r w:rsidRPr="004733A5">
              <w:rPr>
                <w:rFonts w:ascii="Times New Roman" w:hAnsi="Times New Roman"/>
                <w:sz w:val="20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  <w:r>
              <w:rPr>
                <w:rFonts w:ascii="Times New Roman" w:hAnsi="Times New Roman"/>
                <w:sz w:val="20"/>
              </w:rPr>
              <w:t xml:space="preserve"> (да/нет).</w:t>
            </w:r>
          </w:p>
        </w:tc>
      </w:tr>
      <w:tr w:rsidR="00AC798B" w:rsidRPr="00866484" w14:paraId="13FED31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5302" w14:textId="1CBA2E3B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5821" w14:textId="5051AB07" w:rsidR="00AC798B" w:rsidRPr="00866484" w:rsidRDefault="004D55CA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одпрограмма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AC798B">
              <w:rPr>
                <w:rFonts w:ascii="Times New Roman" w:hAnsi="Times New Roman"/>
                <w:sz w:val="20"/>
                <w:szCs w:val="20"/>
              </w:rPr>
              <w:t>1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AC798B" w:rsidRPr="00866484" w14:paraId="6F1238E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D34E" w14:textId="0E6BAD80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3406" w14:textId="5D7D7AFC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F21892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3D6C17">
              <w:rPr>
                <w:rFonts w:ascii="Times New Roman" w:hAnsi="Times New Roman"/>
                <w:sz w:val="20"/>
                <w:szCs w:val="20"/>
              </w:rPr>
              <w:t>424</w:t>
            </w:r>
            <w:r w:rsidR="006E5CB7">
              <w:rPr>
                <w:rFonts w:ascii="Times New Roman" w:hAnsi="Times New Roman"/>
                <w:sz w:val="20"/>
                <w:szCs w:val="20"/>
              </w:rPr>
              <w:t>,</w:t>
            </w:r>
            <w:r w:rsidR="003D6C17">
              <w:rPr>
                <w:rFonts w:ascii="Times New Roman" w:hAnsi="Times New Roman"/>
                <w:sz w:val="20"/>
                <w:szCs w:val="20"/>
              </w:rPr>
              <w:t>928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3BB0981B" w14:textId="789F131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794300">
              <w:rPr>
                <w:rFonts w:ascii="Times New Roman" w:hAnsi="Times New Roman"/>
                <w:sz w:val="20"/>
                <w:szCs w:val="20"/>
              </w:rPr>
              <w:t xml:space="preserve"> 764,330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0C81A0E" w14:textId="1720375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008">
              <w:rPr>
                <w:rFonts w:ascii="Times New Roman" w:hAnsi="Times New Roman"/>
                <w:sz w:val="20"/>
                <w:szCs w:val="20"/>
              </w:rPr>
              <w:t>3</w:t>
            </w:r>
            <w:r w:rsidR="00E37D7F">
              <w:rPr>
                <w:rFonts w:ascii="Times New Roman" w:hAnsi="Times New Roman"/>
                <w:sz w:val="20"/>
                <w:szCs w:val="20"/>
              </w:rPr>
              <w:t> </w:t>
            </w:r>
            <w:r w:rsidR="004733A5">
              <w:rPr>
                <w:rFonts w:ascii="Times New Roman" w:hAnsi="Times New Roman"/>
                <w:sz w:val="20"/>
                <w:szCs w:val="20"/>
              </w:rPr>
              <w:t>735</w:t>
            </w:r>
            <w:r w:rsidR="00E37D7F">
              <w:rPr>
                <w:rFonts w:ascii="Times New Roman" w:hAnsi="Times New Roman"/>
                <w:sz w:val="20"/>
                <w:szCs w:val="20"/>
              </w:rPr>
              <w:t>,</w:t>
            </w:r>
            <w:r w:rsidR="00657956">
              <w:rPr>
                <w:rFonts w:ascii="Times New Roman" w:hAnsi="Times New Roman"/>
                <w:sz w:val="20"/>
                <w:szCs w:val="20"/>
              </w:rPr>
              <w:t>2</w:t>
            </w:r>
            <w:r w:rsidR="004733A5">
              <w:rPr>
                <w:rFonts w:ascii="Times New Roman" w:hAnsi="Times New Roman"/>
                <w:sz w:val="20"/>
                <w:szCs w:val="20"/>
              </w:rPr>
              <w:t>57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9C4130" w14:textId="6C05205A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3A5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6C054C">
              <w:rPr>
                <w:rFonts w:ascii="Times New Roman" w:hAnsi="Times New Roman"/>
                <w:sz w:val="20"/>
                <w:szCs w:val="20"/>
              </w:rPr>
              <w:t>925</w:t>
            </w:r>
            <w:r w:rsidR="006A137B">
              <w:rPr>
                <w:rFonts w:ascii="Times New Roman" w:hAnsi="Times New Roman"/>
                <w:sz w:val="20"/>
                <w:szCs w:val="20"/>
              </w:rPr>
              <w:t>,</w:t>
            </w:r>
            <w:r w:rsidR="006C054C">
              <w:rPr>
                <w:rFonts w:ascii="Times New Roman" w:hAnsi="Times New Roman"/>
                <w:sz w:val="20"/>
                <w:szCs w:val="20"/>
              </w:rPr>
              <w:t>341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7D8775" w14:textId="0CF0069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2819C" w14:textId="27EF57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2F3279F" w14:textId="77777777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43D274" w14:textId="4EF6F49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562,571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75EDA838" w14:textId="3E23080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E5F">
              <w:rPr>
                <w:rFonts w:ascii="Times New Roman" w:hAnsi="Times New Roman"/>
                <w:sz w:val="20"/>
                <w:szCs w:val="20"/>
              </w:rPr>
              <w:t>66,208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95B64C1" w14:textId="2D742FC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299</w:t>
            </w:r>
            <w:r w:rsidR="006A137B">
              <w:rPr>
                <w:rFonts w:ascii="Times New Roman" w:hAnsi="Times New Roman"/>
                <w:sz w:val="20"/>
                <w:szCs w:val="20"/>
              </w:rPr>
              <w:t>,0</w:t>
            </w:r>
            <w:r w:rsidR="004733A5">
              <w:rPr>
                <w:rFonts w:ascii="Times New Roman" w:hAnsi="Times New Roman"/>
                <w:sz w:val="20"/>
                <w:szCs w:val="20"/>
              </w:rPr>
              <w:t>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235160F" w14:textId="5CA348B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197</w:t>
            </w:r>
            <w:r w:rsidR="00C23154">
              <w:rPr>
                <w:rFonts w:ascii="Times New Roman" w:hAnsi="Times New Roman"/>
                <w:sz w:val="20"/>
                <w:szCs w:val="20"/>
              </w:rPr>
              <w:t>,</w:t>
            </w:r>
            <w:r w:rsidR="00C11C65">
              <w:rPr>
                <w:rFonts w:ascii="Times New Roman" w:hAnsi="Times New Roman"/>
                <w:sz w:val="20"/>
                <w:szCs w:val="20"/>
              </w:rPr>
              <w:t>2</w:t>
            </w:r>
            <w:r w:rsidR="004733A5">
              <w:rPr>
                <w:rFonts w:ascii="Times New Roman" w:hAnsi="Times New Roman"/>
                <w:sz w:val="20"/>
                <w:szCs w:val="20"/>
              </w:rPr>
              <w:t>95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99BFE0A" w14:textId="40EC9F5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06D8F25" w14:textId="273CEBB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61929D4" w14:textId="5058ACB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C23154">
              <w:rPr>
                <w:rFonts w:ascii="Times New Roman" w:hAnsi="Times New Roman"/>
                <w:sz w:val="20"/>
                <w:szCs w:val="20"/>
              </w:rPr>
              <w:t xml:space="preserve"> средства федерального бюджета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E666404" w14:textId="46B4C82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9179CB2" w14:textId="6D015E0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E30573" w14:textId="76FDBAA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555064B" w14:textId="09784AC1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46A5A2D" w14:textId="5821D4A8" w:rsidR="00AC798B" w:rsidRPr="00866484" w:rsidRDefault="00AC798B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AC798B" w:rsidRPr="00866484" w14:paraId="7B40438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E2FC" w14:textId="565BA70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DB72" w14:textId="7CBE9267" w:rsidR="006E0BA8" w:rsidRP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В результате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ожидается:</w:t>
            </w:r>
          </w:p>
          <w:p w14:paraId="1CA97B69" w14:textId="336D22B7" w:rsid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A4E2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повышени</w:t>
            </w:r>
            <w:r w:rsidR="00BA4E26">
              <w:rPr>
                <w:rFonts w:ascii="Times New Roman" w:hAnsi="Times New Roman"/>
                <w:sz w:val="20"/>
                <w:szCs w:val="20"/>
              </w:rPr>
              <w:t>я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информированности населения МР «Княжпогостский»» по вопросам противодействия терроризму и экстремизму</w:t>
            </w:r>
            <w:r w:rsidR="00EE0860">
              <w:rPr>
                <w:rFonts w:ascii="Times New Roman" w:hAnsi="Times New Roman"/>
                <w:sz w:val="20"/>
                <w:szCs w:val="20"/>
              </w:rPr>
              <w:t xml:space="preserve"> (да/нет)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9BD494" w14:textId="7360FEA1" w:rsidR="0006535A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2) прове</w:t>
            </w:r>
            <w:r w:rsidR="00EE0860">
              <w:rPr>
                <w:rFonts w:ascii="Times New Roman" w:hAnsi="Times New Roman"/>
                <w:sz w:val="20"/>
                <w:szCs w:val="20"/>
              </w:rPr>
              <w:t>дение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 до 90% комплексных, учений, штабных тренировок и специальных </w:t>
            </w:r>
            <w:r w:rsidRPr="0006535A">
              <w:rPr>
                <w:rFonts w:ascii="Times New Roman" w:hAnsi="Times New Roman"/>
                <w:sz w:val="20"/>
                <w:szCs w:val="20"/>
              </w:rPr>
              <w:lastRenderedPageBreak/>
              <w:t>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5BDFDEE" w14:textId="51E566ED" w:rsidR="0006535A" w:rsidRPr="006E0BA8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3)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3F2D25D3" w14:textId="77777777" w:rsidR="00AC798B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>ю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</w:t>
            </w:r>
            <w:r w:rsidR="00994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34AF92" w14:textId="556D7562" w:rsidR="00994CBE" w:rsidRPr="0006535A" w:rsidRDefault="00994CBE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4733A5">
              <w:rPr>
                <w:rFonts w:ascii="Times New Roman" w:hAnsi="Times New Roman"/>
                <w:sz w:val="20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  <w:r>
              <w:rPr>
                <w:rFonts w:ascii="Times New Roman" w:hAnsi="Times New Roman"/>
                <w:sz w:val="20"/>
              </w:rPr>
              <w:t xml:space="preserve"> (да/нет).</w:t>
            </w:r>
          </w:p>
        </w:tc>
      </w:tr>
    </w:tbl>
    <w:p w14:paraId="2F1CDE39" w14:textId="77777777" w:rsidR="003902B0" w:rsidRDefault="003902B0" w:rsidP="003902B0">
      <w:pPr>
        <w:jc w:val="center"/>
      </w:pPr>
    </w:p>
    <w:p w14:paraId="0B9562C0" w14:textId="77777777" w:rsidR="00FE03D1" w:rsidRPr="00223D1B" w:rsidRDefault="00A6626C" w:rsidP="00FE03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FE03D1" w:rsidRPr="00223D1B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FE03D1" w:rsidRPr="00223D1B">
        <w:rPr>
          <w:rFonts w:ascii="Times New Roman" w:hAnsi="Times New Roman" w:cs="Times New Roman"/>
          <w:b/>
          <w:sz w:val="20"/>
          <w:szCs w:val="20"/>
        </w:rPr>
        <w:t>7</w:t>
      </w:r>
    </w:p>
    <w:p w14:paraId="7CFA1E17" w14:textId="59DA1D90" w:rsidR="00FE03D1" w:rsidRDefault="00FE03D1" w:rsidP="00FE03D1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 w:rsidRPr="00223D1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Охрана окружающей среды</w:t>
      </w:r>
      <w:r w:rsidRPr="00223D1B">
        <w:rPr>
          <w:rFonts w:ascii="Times New Roman" w:hAnsi="Times New Roman" w:cs="Times New Roman"/>
          <w:sz w:val="20"/>
          <w:szCs w:val="20"/>
        </w:rPr>
        <w:t>»</w:t>
      </w:r>
    </w:p>
    <w:p w14:paraId="03C2271F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FAD0B3C" w14:textId="4C94C22E" w:rsidR="009059C4" w:rsidRDefault="009059C4" w:rsidP="00FE03D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2AD7DB5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4BC3D6F" w14:textId="3085CB02" w:rsidR="009059C4" w:rsidRPr="00AC798B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>
        <w:rPr>
          <w:rFonts w:ascii="Times New Roman" w:hAnsi="Times New Roman" w:cs="Times New Roman"/>
          <w:b w:val="0"/>
          <w:sz w:val="20"/>
          <w:szCs w:val="20"/>
        </w:rPr>
        <w:t>Охрана окружающей среды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>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648D8A0A" w14:textId="3702E2A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7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2261455E" w14:textId="77777777" w:rsidR="00FE03D1" w:rsidRPr="00223D1B" w:rsidRDefault="00FE03D1" w:rsidP="00FE03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E03D1" w:rsidRPr="00223D1B" w14:paraId="2E335D30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FCCC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3C24C2D3" w14:textId="6746A66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F2A4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FE03D1" w:rsidRPr="00223D1B" w14:paraId="29AB818B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CB97" w14:textId="1C6AA8A5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0877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223D1B">
              <w:rPr>
                <w:rFonts w:ascii="Times New Roman" w:hAnsi="Times New Roman"/>
                <w:sz w:val="20"/>
              </w:rPr>
              <w:t>Отдел по делам гражданской обороны и чрезвычайным ситуациям администрации муниципального района «Княжпогостский»;</w:t>
            </w:r>
          </w:p>
          <w:p w14:paraId="689EA84D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 w:rsidRPr="00223D1B">
              <w:rPr>
                <w:rFonts w:ascii="Times New Roman" w:hAnsi="Times New Roman" w:cs="Times New Roman"/>
                <w:sz w:val="20"/>
              </w:rPr>
              <w:t>Органы местного самоуправления МР «Княжпогостский».</w:t>
            </w:r>
          </w:p>
        </w:tc>
      </w:tr>
      <w:tr w:rsidR="00FE03D1" w:rsidRPr="00223D1B" w14:paraId="6BA3B176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76BB" w14:textId="42D472A5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B77B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 w:rsidRPr="00223D1B">
              <w:rPr>
                <w:rFonts w:ascii="Times New Roman" w:hAnsi="Times New Roman" w:cs="Courier New"/>
                <w:color w:val="000000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</w:t>
            </w:r>
          </w:p>
        </w:tc>
      </w:tr>
      <w:tr w:rsidR="00FE03D1" w:rsidRPr="00223D1B" w14:paraId="111F0BFB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E58D" w14:textId="77777777" w:rsidR="002C05BE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01DBFC86" w14:textId="05D345F1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="003722D6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32E5" w14:textId="28B38959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рациональной системы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сбор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, транспортировк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размещени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отходов; </w:t>
            </w:r>
          </w:p>
          <w:p w14:paraId="4A037027" w14:textId="62F8DCBF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) ликвидация мест несанкционированного размещения отходов; </w:t>
            </w:r>
          </w:p>
          <w:p w14:paraId="00F276C4" w14:textId="02717D6A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) озеленение территорий;</w:t>
            </w:r>
          </w:p>
          <w:p w14:paraId="70C2F493" w14:textId="694C0D9C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) обеспечение противопожарных мер;</w:t>
            </w:r>
          </w:p>
          <w:p w14:paraId="594D9A23" w14:textId="10C7E551" w:rsidR="00CE3DE8" w:rsidRPr="00223D1B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3654B3">
              <w:rPr>
                <w:rFonts w:ascii="Times New Roman" w:hAnsi="Times New Roman"/>
                <w:sz w:val="20"/>
              </w:rPr>
              <w:t>) проведение работ по установлению границ лесопарков.</w:t>
            </w:r>
          </w:p>
        </w:tc>
      </w:tr>
      <w:tr w:rsidR="00FE03D1" w:rsidRPr="00223D1B" w14:paraId="6CEA9276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58CC" w14:textId="19A9A03C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</w:t>
            </w:r>
            <w:r w:rsidR="002C05BE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DDC2" w14:textId="47FEA66D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1</w:t>
            </w:r>
            <w:r w:rsidRPr="003A4D8E"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 xml:space="preserve"> количество экологических акций, субботников;</w:t>
            </w:r>
          </w:p>
          <w:p w14:paraId="03830AE9" w14:textId="1B3795BD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количество собранных отходов;</w:t>
            </w:r>
          </w:p>
          <w:p w14:paraId="55463F4C" w14:textId="3E7822A4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3) доля размещенных отходов в местах хранения (утилизации, переработки) от количества собранных;</w:t>
            </w:r>
          </w:p>
          <w:p w14:paraId="02F7185C" w14:textId="0D0F8B1F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доля ликвидированных несанкционированных свалок от числа выявленных несанкционированных свалок;</w:t>
            </w:r>
          </w:p>
          <w:p w14:paraId="5C6E3B6A" w14:textId="45AD4165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реализация народных проектов в сфере охраны окружающей среды, прошедших отбор в рамках проекта "Народный бюджет";</w:t>
            </w:r>
          </w:p>
          <w:p w14:paraId="0BEA41FB" w14:textId="6089B621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озеленение территорий;</w:t>
            </w:r>
          </w:p>
          <w:p w14:paraId="34F1F6F4" w14:textId="4A2DCEA3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7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обеспечение противопожарных мер в поселениях;</w:t>
            </w:r>
          </w:p>
          <w:p w14:paraId="56BEB31F" w14:textId="64F0FD4E" w:rsidR="00FE03D1" w:rsidRPr="00223D1B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8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установлено границ лесопарков, от запланированного количества</w:t>
            </w:r>
          </w:p>
        </w:tc>
      </w:tr>
      <w:tr w:rsidR="00FE03D1" w:rsidRPr="00223D1B" w14:paraId="0F26BB83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FC6" w14:textId="6C7331C1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2C05BE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4953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Подпрограмма 7 реализуется в 2021 - 2025 годах</w:t>
            </w:r>
          </w:p>
        </w:tc>
      </w:tr>
      <w:tr w:rsidR="00FE03D1" w:rsidRPr="00223D1B" w14:paraId="05D3849F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599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7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0CBB" w14:textId="68E3FCC5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7 в 2021 - 2025 годах за счет всех источников финансирования составляет 4</w:t>
            </w:r>
            <w:r w:rsidR="00F21892">
              <w:rPr>
                <w:rFonts w:ascii="Times New Roman" w:hAnsi="Times New Roman"/>
                <w:sz w:val="20"/>
                <w:szCs w:val="20"/>
              </w:rPr>
              <w:t>7 119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F21892">
              <w:rPr>
                <w:rFonts w:ascii="Times New Roman" w:hAnsi="Times New Roman"/>
                <w:sz w:val="20"/>
                <w:szCs w:val="20"/>
              </w:rPr>
              <w:t>22</w:t>
            </w:r>
            <w:r w:rsidR="00053BA2">
              <w:rPr>
                <w:rFonts w:ascii="Times New Roman" w:hAnsi="Times New Roman"/>
                <w:sz w:val="20"/>
                <w:szCs w:val="20"/>
              </w:rPr>
              <w:t>0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1D7E41D8" w14:textId="0EB9D3D9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0FB0C221" w14:textId="1969DBD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053BA2">
              <w:rPr>
                <w:rFonts w:ascii="Times New Roman" w:hAnsi="Times New Roman"/>
                <w:sz w:val="20"/>
                <w:szCs w:val="20"/>
              </w:rPr>
              <w:t>167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053BA2">
              <w:rPr>
                <w:rFonts w:ascii="Times New Roman" w:hAnsi="Times New Roman"/>
                <w:sz w:val="20"/>
                <w:szCs w:val="20"/>
              </w:rPr>
              <w:t>512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142A7B" w14:textId="67C5F135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2023 год – 1</w:t>
            </w:r>
            <w:r w:rsidR="00F21892">
              <w:rPr>
                <w:rFonts w:ascii="Times New Roman" w:hAnsi="Times New Roman"/>
                <w:sz w:val="20"/>
                <w:szCs w:val="20"/>
              </w:rPr>
              <w:t>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BA2">
              <w:rPr>
                <w:rFonts w:ascii="Times New Roman" w:hAnsi="Times New Roman"/>
                <w:sz w:val="20"/>
                <w:szCs w:val="20"/>
              </w:rPr>
              <w:t>3</w:t>
            </w:r>
            <w:r w:rsidR="00F21892">
              <w:rPr>
                <w:rFonts w:ascii="Times New Roman" w:hAnsi="Times New Roman"/>
                <w:sz w:val="20"/>
                <w:szCs w:val="20"/>
              </w:rPr>
              <w:t>25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F21892">
              <w:rPr>
                <w:rFonts w:ascii="Times New Roman" w:hAnsi="Times New Roman"/>
                <w:sz w:val="20"/>
                <w:szCs w:val="20"/>
              </w:rPr>
              <w:t>141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FAE76E5" w14:textId="4C9172BD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2024 год – 14 </w:t>
            </w:r>
            <w:r w:rsidR="00053BA2">
              <w:rPr>
                <w:rFonts w:ascii="Times New Roman" w:hAnsi="Times New Roman"/>
                <w:sz w:val="20"/>
                <w:szCs w:val="20"/>
              </w:rPr>
              <w:t>642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053BA2">
              <w:rPr>
                <w:rFonts w:ascii="Times New Roman" w:hAnsi="Times New Roman"/>
                <w:sz w:val="20"/>
                <w:szCs w:val="20"/>
              </w:rPr>
              <w:t>785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13EA3D" w14:textId="77E6A5C1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2025 год – 14 </w:t>
            </w:r>
            <w:r w:rsidR="00520458">
              <w:rPr>
                <w:rFonts w:ascii="Times New Roman" w:hAnsi="Times New Roman"/>
                <w:sz w:val="20"/>
                <w:szCs w:val="20"/>
              </w:rPr>
              <w:t>983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520458">
              <w:rPr>
                <w:rFonts w:ascii="Times New Roman" w:hAnsi="Times New Roman"/>
                <w:sz w:val="20"/>
                <w:szCs w:val="20"/>
              </w:rPr>
              <w:t>782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E0DDEBC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268B18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средства республиканского бюджета Республики Коми согласно закону о республиканском бюджете Республики Коми 0,000 тыс. рублей, в том числе по годам:</w:t>
            </w:r>
          </w:p>
          <w:p w14:paraId="12B2FC6D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778A99DE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2022 год – 0,000 тыс. рублей;</w:t>
            </w:r>
          </w:p>
          <w:p w14:paraId="1B3DC34D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2023 год – 0,000 тыс. рублей;</w:t>
            </w:r>
          </w:p>
          <w:p w14:paraId="2B7A18F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2024 год – 0,000 тыс. рублей;</w:t>
            </w:r>
          </w:p>
          <w:p w14:paraId="061BC9B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2025 год – 0,000 тыс. рублей;</w:t>
            </w:r>
          </w:p>
          <w:p w14:paraId="7315539B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из них средства федерального бюджета 0,000 тыс. рублей, в том числе по годам:</w:t>
            </w:r>
          </w:p>
          <w:p w14:paraId="14354604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5ACBBFB9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2022 год – 0,000 тыс. рублей;</w:t>
            </w:r>
          </w:p>
          <w:p w14:paraId="558705DB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lastRenderedPageBreak/>
              <w:t>2023 год – 0,000 тыс. рублей;</w:t>
            </w:r>
          </w:p>
          <w:p w14:paraId="37F880BF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2024 год – 0,000 тыс. рублей;</w:t>
            </w:r>
          </w:p>
          <w:p w14:paraId="536FDF3A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2025 год – 0,000 тыс. рублей </w:t>
            </w:r>
          </w:p>
        </w:tc>
      </w:tr>
      <w:tr w:rsidR="00FE03D1" w:rsidRPr="00866484" w14:paraId="06FDF60F" w14:textId="77777777" w:rsidTr="003140D8">
        <w:trPr>
          <w:trHeight w:val="1772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855B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lastRenderedPageBreak/>
              <w:t>Ожидаемые результаты реализации подпрограммы 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9F54" w14:textId="1B046A62" w:rsidR="00196C5E" w:rsidRDefault="00196C5E" w:rsidP="005B6CDA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Реализация подпрограммы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позволит</w:t>
            </w:r>
          </w:p>
          <w:p w14:paraId="71D27495" w14:textId="16B83433" w:rsidR="00196C5E" w:rsidRPr="002564FF" w:rsidRDefault="00196C5E" w:rsidP="00196C5E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64FF">
              <w:rPr>
                <w:rFonts w:ascii="Times New Roman" w:hAnsi="Times New Roman"/>
                <w:sz w:val="20"/>
                <w:szCs w:val="20"/>
              </w:rPr>
              <w:t xml:space="preserve">) организовать и провести экологические акции, субботники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2564FF">
              <w:rPr>
                <w:rFonts w:ascii="Times New Roman" w:hAnsi="Times New Roman"/>
                <w:sz w:val="20"/>
                <w:szCs w:val="20"/>
              </w:rPr>
              <w:t xml:space="preserve"> 6 ед.;</w:t>
            </w:r>
          </w:p>
          <w:p w14:paraId="31CF7DCD" w14:textId="0D46DC27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собрать отходов в количестве до 528 куб. м;</w:t>
            </w:r>
          </w:p>
          <w:p w14:paraId="0019FD1D" w14:textId="72787E3C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) разместить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100 % отходов в местах хранения (утилизации, переработки) от количества собранных; </w:t>
            </w:r>
          </w:p>
          <w:p w14:paraId="000FFAA2" w14:textId="2B40CB69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довести долю ликвидированных несанкционированных свалок от числа выявленных несанкционированных свалок до 50 %;</w:t>
            </w:r>
          </w:p>
          <w:p w14:paraId="000EDC11" w14:textId="3BE983B1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реализовать народные проекты в сфере охраны окружающей среды, прошедших отбор в рамках проекта "Народный бюджет" (да/нет);</w:t>
            </w:r>
          </w:p>
          <w:p w14:paraId="551D3767" w14:textId="0EC5C5D2" w:rsidR="00196C5E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провести мероприятия по озеленению территорий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 (да/нет);</w:t>
            </w:r>
          </w:p>
          <w:p w14:paraId="5CE34997" w14:textId="5E5E1C0A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7)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обеспеч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ить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противопожарны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мер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ы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(да/нет);</w:t>
            </w:r>
          </w:p>
          <w:p w14:paraId="68C920D8" w14:textId="43DF5B3D" w:rsidR="00FE03D1" w:rsidRPr="0006535A" w:rsidRDefault="00196C5E" w:rsidP="00196C5E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2564FF">
              <w:rPr>
                <w:rFonts w:ascii="Times New Roman" w:hAnsi="Times New Roman"/>
                <w:sz w:val="20"/>
              </w:rPr>
              <w:t>) установить до 30% границ лесопарков от запланированного количества.</w:t>
            </w:r>
          </w:p>
        </w:tc>
      </w:tr>
    </w:tbl>
    <w:p w14:paraId="57D54D07" w14:textId="77777777" w:rsidR="00FE03D1" w:rsidRPr="00866484" w:rsidRDefault="00FE03D1" w:rsidP="00FE03D1">
      <w:pPr>
        <w:rPr>
          <w:sz w:val="20"/>
          <w:szCs w:val="20"/>
        </w:rPr>
      </w:pPr>
    </w:p>
    <w:p w14:paraId="501B1CB4" w14:textId="77777777" w:rsidR="00AC798B" w:rsidRPr="00866484" w:rsidRDefault="00AC798B" w:rsidP="00FE03D1">
      <w:pPr>
        <w:jc w:val="center"/>
        <w:rPr>
          <w:sz w:val="20"/>
          <w:szCs w:val="20"/>
        </w:rPr>
      </w:pPr>
    </w:p>
    <w:sectPr w:rsidR="00AC798B" w:rsidRPr="00866484" w:rsidSect="003902B0">
      <w:pgSz w:w="11906" w:h="16838"/>
      <w:pgMar w:top="567" w:right="127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44438" w14:textId="77777777" w:rsidR="00A6626C" w:rsidRDefault="00A6626C" w:rsidP="00230DFF">
      <w:r>
        <w:separator/>
      </w:r>
    </w:p>
  </w:endnote>
  <w:endnote w:type="continuationSeparator" w:id="0">
    <w:p w14:paraId="6D0D2217" w14:textId="77777777" w:rsidR="00A6626C" w:rsidRDefault="00A6626C" w:rsidP="002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9D55" w14:textId="77777777" w:rsidR="00A6626C" w:rsidRDefault="00A6626C" w:rsidP="00230DFF">
      <w:r>
        <w:separator/>
      </w:r>
    </w:p>
  </w:footnote>
  <w:footnote w:type="continuationSeparator" w:id="0">
    <w:p w14:paraId="218A5E5A" w14:textId="77777777" w:rsidR="00A6626C" w:rsidRDefault="00A6626C" w:rsidP="0023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</w:abstractNum>
  <w:abstractNum w:abstractNumId="2" w15:restartNumberingAfterBreak="0">
    <w:nsid w:val="00000005"/>
    <w:multiLevelType w:val="multilevel"/>
    <w:tmpl w:val="00000004"/>
    <w:lvl w:ilvl="0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17694945"/>
    <w:multiLevelType w:val="hybridMultilevel"/>
    <w:tmpl w:val="E604D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549"/>
    <w:multiLevelType w:val="hybridMultilevel"/>
    <w:tmpl w:val="C60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131E"/>
    <w:multiLevelType w:val="hybridMultilevel"/>
    <w:tmpl w:val="7DD24BD6"/>
    <w:lvl w:ilvl="0" w:tplc="6DE682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AB387A"/>
    <w:multiLevelType w:val="hybridMultilevel"/>
    <w:tmpl w:val="6482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70D5"/>
    <w:multiLevelType w:val="hybridMultilevel"/>
    <w:tmpl w:val="F9920854"/>
    <w:lvl w:ilvl="0" w:tplc="2084E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80205B"/>
    <w:multiLevelType w:val="hybridMultilevel"/>
    <w:tmpl w:val="0B1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E2A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4BF236BE"/>
    <w:multiLevelType w:val="hybridMultilevel"/>
    <w:tmpl w:val="5752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40075"/>
    <w:multiLevelType w:val="hybridMultilevel"/>
    <w:tmpl w:val="6F6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6FEB"/>
    <w:multiLevelType w:val="hybridMultilevel"/>
    <w:tmpl w:val="F6B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C41"/>
    <w:multiLevelType w:val="hybridMultilevel"/>
    <w:tmpl w:val="01043F24"/>
    <w:lvl w:ilvl="0" w:tplc="B060F4FC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AF0"/>
    <w:multiLevelType w:val="hybridMultilevel"/>
    <w:tmpl w:val="D63C7674"/>
    <w:lvl w:ilvl="0" w:tplc="089CA7A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2A7C74"/>
    <w:multiLevelType w:val="hybridMultilevel"/>
    <w:tmpl w:val="2A3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DD7"/>
    <w:multiLevelType w:val="hybridMultilevel"/>
    <w:tmpl w:val="2D7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82B5B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8"/>
  </w:num>
  <w:num w:numId="17">
    <w:abstractNumId w:val="19"/>
  </w:num>
  <w:num w:numId="18">
    <w:abstractNumId w:val="12"/>
  </w:num>
  <w:num w:numId="19">
    <w:abstractNumId w:val="16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F5"/>
    <w:rsid w:val="00002EEF"/>
    <w:rsid w:val="00004115"/>
    <w:rsid w:val="00012789"/>
    <w:rsid w:val="00031050"/>
    <w:rsid w:val="00037826"/>
    <w:rsid w:val="000379D2"/>
    <w:rsid w:val="00037F34"/>
    <w:rsid w:val="000402E6"/>
    <w:rsid w:val="00050E5F"/>
    <w:rsid w:val="000520DF"/>
    <w:rsid w:val="00053BA2"/>
    <w:rsid w:val="000545CD"/>
    <w:rsid w:val="000649EA"/>
    <w:rsid w:val="0006535A"/>
    <w:rsid w:val="00086133"/>
    <w:rsid w:val="000A1CEE"/>
    <w:rsid w:val="000A5536"/>
    <w:rsid w:val="000A7344"/>
    <w:rsid w:val="000B0CE4"/>
    <w:rsid w:val="000B275D"/>
    <w:rsid w:val="000B287C"/>
    <w:rsid w:val="000B2ED3"/>
    <w:rsid w:val="000B4B89"/>
    <w:rsid w:val="000C6D9E"/>
    <w:rsid w:val="000D7F6B"/>
    <w:rsid w:val="000E236F"/>
    <w:rsid w:val="000E4B43"/>
    <w:rsid w:val="000E60E6"/>
    <w:rsid w:val="000E67D8"/>
    <w:rsid w:val="000F1876"/>
    <w:rsid w:val="000F6272"/>
    <w:rsid w:val="00114ED2"/>
    <w:rsid w:val="00120D61"/>
    <w:rsid w:val="001212C9"/>
    <w:rsid w:val="001221B4"/>
    <w:rsid w:val="00123724"/>
    <w:rsid w:val="0012463B"/>
    <w:rsid w:val="00130CD2"/>
    <w:rsid w:val="00135E34"/>
    <w:rsid w:val="00141C2A"/>
    <w:rsid w:val="00142D94"/>
    <w:rsid w:val="00145787"/>
    <w:rsid w:val="0015284A"/>
    <w:rsid w:val="00160892"/>
    <w:rsid w:val="00161FD2"/>
    <w:rsid w:val="00171331"/>
    <w:rsid w:val="001731E1"/>
    <w:rsid w:val="001830EB"/>
    <w:rsid w:val="001834D1"/>
    <w:rsid w:val="00184D36"/>
    <w:rsid w:val="0018726F"/>
    <w:rsid w:val="0019050B"/>
    <w:rsid w:val="00192498"/>
    <w:rsid w:val="0019374B"/>
    <w:rsid w:val="001964E4"/>
    <w:rsid w:val="00196C5E"/>
    <w:rsid w:val="001A2191"/>
    <w:rsid w:val="001B4EDB"/>
    <w:rsid w:val="001C3295"/>
    <w:rsid w:val="001D0916"/>
    <w:rsid w:val="001D53AB"/>
    <w:rsid w:val="001D5AD3"/>
    <w:rsid w:val="00201B9C"/>
    <w:rsid w:val="00204F16"/>
    <w:rsid w:val="00205379"/>
    <w:rsid w:val="00205F0C"/>
    <w:rsid w:val="00205FC0"/>
    <w:rsid w:val="00224AED"/>
    <w:rsid w:val="00230DFF"/>
    <w:rsid w:val="002365AE"/>
    <w:rsid w:val="00240D9F"/>
    <w:rsid w:val="00243EB6"/>
    <w:rsid w:val="002564FF"/>
    <w:rsid w:val="002638F0"/>
    <w:rsid w:val="002667A0"/>
    <w:rsid w:val="002767BC"/>
    <w:rsid w:val="002845D1"/>
    <w:rsid w:val="00284C94"/>
    <w:rsid w:val="002A1A01"/>
    <w:rsid w:val="002A1F95"/>
    <w:rsid w:val="002A2FF7"/>
    <w:rsid w:val="002C05BE"/>
    <w:rsid w:val="002C2D67"/>
    <w:rsid w:val="002D4870"/>
    <w:rsid w:val="002D51D3"/>
    <w:rsid w:val="002E6612"/>
    <w:rsid w:val="002E793A"/>
    <w:rsid w:val="002F430F"/>
    <w:rsid w:val="00300326"/>
    <w:rsid w:val="0031082F"/>
    <w:rsid w:val="0031098A"/>
    <w:rsid w:val="003140D8"/>
    <w:rsid w:val="00326EAF"/>
    <w:rsid w:val="003326CB"/>
    <w:rsid w:val="003434B4"/>
    <w:rsid w:val="00353103"/>
    <w:rsid w:val="00355F05"/>
    <w:rsid w:val="00357E99"/>
    <w:rsid w:val="00363A0B"/>
    <w:rsid w:val="003654B3"/>
    <w:rsid w:val="00370F18"/>
    <w:rsid w:val="003722D6"/>
    <w:rsid w:val="003868F8"/>
    <w:rsid w:val="00387272"/>
    <w:rsid w:val="003902B0"/>
    <w:rsid w:val="003910C2"/>
    <w:rsid w:val="003A1678"/>
    <w:rsid w:val="003A4D8E"/>
    <w:rsid w:val="003B2EA9"/>
    <w:rsid w:val="003B5975"/>
    <w:rsid w:val="003B6F5F"/>
    <w:rsid w:val="003C24FB"/>
    <w:rsid w:val="003C6DD5"/>
    <w:rsid w:val="003C71C9"/>
    <w:rsid w:val="003D3A29"/>
    <w:rsid w:val="003D4FC3"/>
    <w:rsid w:val="003D6C17"/>
    <w:rsid w:val="003E34CA"/>
    <w:rsid w:val="00422FCD"/>
    <w:rsid w:val="00424AB3"/>
    <w:rsid w:val="00437359"/>
    <w:rsid w:val="00440357"/>
    <w:rsid w:val="00440A79"/>
    <w:rsid w:val="00447B81"/>
    <w:rsid w:val="00447C04"/>
    <w:rsid w:val="00455091"/>
    <w:rsid w:val="00457240"/>
    <w:rsid w:val="004627B9"/>
    <w:rsid w:val="0046378E"/>
    <w:rsid w:val="00466885"/>
    <w:rsid w:val="00470DD4"/>
    <w:rsid w:val="004733A5"/>
    <w:rsid w:val="00473644"/>
    <w:rsid w:val="00475ABC"/>
    <w:rsid w:val="00483D92"/>
    <w:rsid w:val="004865A9"/>
    <w:rsid w:val="00493FA2"/>
    <w:rsid w:val="0049779F"/>
    <w:rsid w:val="004A336D"/>
    <w:rsid w:val="004D3A8E"/>
    <w:rsid w:val="004D4A01"/>
    <w:rsid w:val="004D55CA"/>
    <w:rsid w:val="004E5C0D"/>
    <w:rsid w:val="004F4BA6"/>
    <w:rsid w:val="00510360"/>
    <w:rsid w:val="0051282D"/>
    <w:rsid w:val="00520458"/>
    <w:rsid w:val="00531261"/>
    <w:rsid w:val="0055123D"/>
    <w:rsid w:val="005533DC"/>
    <w:rsid w:val="00563B84"/>
    <w:rsid w:val="00564AE1"/>
    <w:rsid w:val="00581F94"/>
    <w:rsid w:val="00586376"/>
    <w:rsid w:val="00586F76"/>
    <w:rsid w:val="005A1D07"/>
    <w:rsid w:val="005B6CDA"/>
    <w:rsid w:val="005C121E"/>
    <w:rsid w:val="005C3262"/>
    <w:rsid w:val="005C58C6"/>
    <w:rsid w:val="005D1F45"/>
    <w:rsid w:val="005E425F"/>
    <w:rsid w:val="005F5DE6"/>
    <w:rsid w:val="00603617"/>
    <w:rsid w:val="0060547E"/>
    <w:rsid w:val="006146B7"/>
    <w:rsid w:val="0062094F"/>
    <w:rsid w:val="006214EB"/>
    <w:rsid w:val="0062503F"/>
    <w:rsid w:val="0064270D"/>
    <w:rsid w:val="0065041B"/>
    <w:rsid w:val="0065051F"/>
    <w:rsid w:val="00651EDC"/>
    <w:rsid w:val="00657956"/>
    <w:rsid w:val="006911B3"/>
    <w:rsid w:val="00693585"/>
    <w:rsid w:val="00695705"/>
    <w:rsid w:val="006A137B"/>
    <w:rsid w:val="006A3A84"/>
    <w:rsid w:val="006A5B0A"/>
    <w:rsid w:val="006B416A"/>
    <w:rsid w:val="006B5113"/>
    <w:rsid w:val="006B796F"/>
    <w:rsid w:val="006C054C"/>
    <w:rsid w:val="006C0B91"/>
    <w:rsid w:val="006C59F4"/>
    <w:rsid w:val="006D2F00"/>
    <w:rsid w:val="006D3A73"/>
    <w:rsid w:val="006D5C31"/>
    <w:rsid w:val="006E0BA8"/>
    <w:rsid w:val="006E1F38"/>
    <w:rsid w:val="006E5CB7"/>
    <w:rsid w:val="006F255E"/>
    <w:rsid w:val="006F36E0"/>
    <w:rsid w:val="006F4DB8"/>
    <w:rsid w:val="006F6419"/>
    <w:rsid w:val="006F6F8D"/>
    <w:rsid w:val="006F7E5D"/>
    <w:rsid w:val="0070793B"/>
    <w:rsid w:val="00714D29"/>
    <w:rsid w:val="00721882"/>
    <w:rsid w:val="0073016A"/>
    <w:rsid w:val="007444C4"/>
    <w:rsid w:val="00754243"/>
    <w:rsid w:val="00755C3F"/>
    <w:rsid w:val="007703C2"/>
    <w:rsid w:val="00794300"/>
    <w:rsid w:val="00795577"/>
    <w:rsid w:val="007955C3"/>
    <w:rsid w:val="007B0878"/>
    <w:rsid w:val="007B59AE"/>
    <w:rsid w:val="007B79BA"/>
    <w:rsid w:val="007C7F89"/>
    <w:rsid w:val="007D5121"/>
    <w:rsid w:val="007D73C8"/>
    <w:rsid w:val="007E4598"/>
    <w:rsid w:val="00815587"/>
    <w:rsid w:val="00815AFF"/>
    <w:rsid w:val="008241D3"/>
    <w:rsid w:val="00826A56"/>
    <w:rsid w:val="00835CD4"/>
    <w:rsid w:val="00841370"/>
    <w:rsid w:val="00842C81"/>
    <w:rsid w:val="00851D68"/>
    <w:rsid w:val="0085432E"/>
    <w:rsid w:val="00866484"/>
    <w:rsid w:val="008737B7"/>
    <w:rsid w:val="0087573A"/>
    <w:rsid w:val="008765B3"/>
    <w:rsid w:val="00880C8B"/>
    <w:rsid w:val="008837CC"/>
    <w:rsid w:val="00886C33"/>
    <w:rsid w:val="00891173"/>
    <w:rsid w:val="00892283"/>
    <w:rsid w:val="008A2B00"/>
    <w:rsid w:val="008B19DD"/>
    <w:rsid w:val="008C4BE6"/>
    <w:rsid w:val="008D1AFE"/>
    <w:rsid w:val="008D312C"/>
    <w:rsid w:val="008E0671"/>
    <w:rsid w:val="008E10DD"/>
    <w:rsid w:val="008E3C3A"/>
    <w:rsid w:val="008F28C9"/>
    <w:rsid w:val="008F3343"/>
    <w:rsid w:val="008F7BE2"/>
    <w:rsid w:val="00904BED"/>
    <w:rsid w:val="009059C4"/>
    <w:rsid w:val="00915CC9"/>
    <w:rsid w:val="00937B98"/>
    <w:rsid w:val="00944F9B"/>
    <w:rsid w:val="009535B2"/>
    <w:rsid w:val="00956113"/>
    <w:rsid w:val="00961A07"/>
    <w:rsid w:val="00970EF1"/>
    <w:rsid w:val="0098047B"/>
    <w:rsid w:val="00982124"/>
    <w:rsid w:val="00983C73"/>
    <w:rsid w:val="00994CBE"/>
    <w:rsid w:val="00996840"/>
    <w:rsid w:val="00996B41"/>
    <w:rsid w:val="009974E4"/>
    <w:rsid w:val="009A4994"/>
    <w:rsid w:val="009A554E"/>
    <w:rsid w:val="009A685E"/>
    <w:rsid w:val="009A6EE8"/>
    <w:rsid w:val="009A714A"/>
    <w:rsid w:val="009B50C3"/>
    <w:rsid w:val="009C0A91"/>
    <w:rsid w:val="009D10B4"/>
    <w:rsid w:val="009E04C0"/>
    <w:rsid w:val="009E6109"/>
    <w:rsid w:val="009F0430"/>
    <w:rsid w:val="009F3FDD"/>
    <w:rsid w:val="00A002CE"/>
    <w:rsid w:val="00A0262B"/>
    <w:rsid w:val="00A05FAB"/>
    <w:rsid w:val="00A06BAF"/>
    <w:rsid w:val="00A10EAD"/>
    <w:rsid w:val="00A25408"/>
    <w:rsid w:val="00A47EAC"/>
    <w:rsid w:val="00A50BB3"/>
    <w:rsid w:val="00A63719"/>
    <w:rsid w:val="00A64CF1"/>
    <w:rsid w:val="00A6626C"/>
    <w:rsid w:val="00A93E41"/>
    <w:rsid w:val="00AB2854"/>
    <w:rsid w:val="00AB430E"/>
    <w:rsid w:val="00AB454C"/>
    <w:rsid w:val="00AC798B"/>
    <w:rsid w:val="00AD44E1"/>
    <w:rsid w:val="00B24294"/>
    <w:rsid w:val="00B242D2"/>
    <w:rsid w:val="00B26F1D"/>
    <w:rsid w:val="00B40949"/>
    <w:rsid w:val="00B4737D"/>
    <w:rsid w:val="00B47860"/>
    <w:rsid w:val="00B5204B"/>
    <w:rsid w:val="00B76A06"/>
    <w:rsid w:val="00B9386F"/>
    <w:rsid w:val="00BA2205"/>
    <w:rsid w:val="00BA4E26"/>
    <w:rsid w:val="00BB3AB8"/>
    <w:rsid w:val="00BB560E"/>
    <w:rsid w:val="00BD6F8D"/>
    <w:rsid w:val="00BF3861"/>
    <w:rsid w:val="00C01014"/>
    <w:rsid w:val="00C03788"/>
    <w:rsid w:val="00C11C65"/>
    <w:rsid w:val="00C121E0"/>
    <w:rsid w:val="00C17D77"/>
    <w:rsid w:val="00C219A4"/>
    <w:rsid w:val="00C22892"/>
    <w:rsid w:val="00C23154"/>
    <w:rsid w:val="00C23C47"/>
    <w:rsid w:val="00C26F83"/>
    <w:rsid w:val="00C40399"/>
    <w:rsid w:val="00C64548"/>
    <w:rsid w:val="00C67A52"/>
    <w:rsid w:val="00C7287B"/>
    <w:rsid w:val="00C74319"/>
    <w:rsid w:val="00C869E9"/>
    <w:rsid w:val="00CA7EBD"/>
    <w:rsid w:val="00CB279D"/>
    <w:rsid w:val="00CB722F"/>
    <w:rsid w:val="00CC0994"/>
    <w:rsid w:val="00CC1E5A"/>
    <w:rsid w:val="00CC7D1B"/>
    <w:rsid w:val="00CD05C3"/>
    <w:rsid w:val="00CD4721"/>
    <w:rsid w:val="00CE0CA7"/>
    <w:rsid w:val="00CE2C7D"/>
    <w:rsid w:val="00CE3DE8"/>
    <w:rsid w:val="00CE4321"/>
    <w:rsid w:val="00CE5008"/>
    <w:rsid w:val="00CF220E"/>
    <w:rsid w:val="00CF5CB1"/>
    <w:rsid w:val="00D021DD"/>
    <w:rsid w:val="00D056A6"/>
    <w:rsid w:val="00D06CBC"/>
    <w:rsid w:val="00D3286E"/>
    <w:rsid w:val="00D32BB0"/>
    <w:rsid w:val="00D403A4"/>
    <w:rsid w:val="00D56B3A"/>
    <w:rsid w:val="00D572B0"/>
    <w:rsid w:val="00D57F39"/>
    <w:rsid w:val="00D70519"/>
    <w:rsid w:val="00D73D64"/>
    <w:rsid w:val="00D76BED"/>
    <w:rsid w:val="00D823D3"/>
    <w:rsid w:val="00D930F5"/>
    <w:rsid w:val="00D945CF"/>
    <w:rsid w:val="00D97CAD"/>
    <w:rsid w:val="00DA691F"/>
    <w:rsid w:val="00DB5AFB"/>
    <w:rsid w:val="00DC2BE4"/>
    <w:rsid w:val="00DD2D3A"/>
    <w:rsid w:val="00DD75F0"/>
    <w:rsid w:val="00DE04A4"/>
    <w:rsid w:val="00DE0C7A"/>
    <w:rsid w:val="00DE771E"/>
    <w:rsid w:val="00DF1D6C"/>
    <w:rsid w:val="00DF391B"/>
    <w:rsid w:val="00E35954"/>
    <w:rsid w:val="00E37D7F"/>
    <w:rsid w:val="00E4419E"/>
    <w:rsid w:val="00E51CA1"/>
    <w:rsid w:val="00E64A91"/>
    <w:rsid w:val="00E75227"/>
    <w:rsid w:val="00E80E19"/>
    <w:rsid w:val="00E82ABC"/>
    <w:rsid w:val="00E83D12"/>
    <w:rsid w:val="00E9692A"/>
    <w:rsid w:val="00EA43EA"/>
    <w:rsid w:val="00EA5A45"/>
    <w:rsid w:val="00EA687A"/>
    <w:rsid w:val="00EA772D"/>
    <w:rsid w:val="00EB0371"/>
    <w:rsid w:val="00EB0455"/>
    <w:rsid w:val="00EB440A"/>
    <w:rsid w:val="00EC0A34"/>
    <w:rsid w:val="00EC74ED"/>
    <w:rsid w:val="00ED3435"/>
    <w:rsid w:val="00EE0860"/>
    <w:rsid w:val="00EE1743"/>
    <w:rsid w:val="00EE330A"/>
    <w:rsid w:val="00EF0012"/>
    <w:rsid w:val="00EF3BB4"/>
    <w:rsid w:val="00EF6D1D"/>
    <w:rsid w:val="00F04EF2"/>
    <w:rsid w:val="00F0501A"/>
    <w:rsid w:val="00F1490D"/>
    <w:rsid w:val="00F21892"/>
    <w:rsid w:val="00F37C76"/>
    <w:rsid w:val="00F444C1"/>
    <w:rsid w:val="00F504E8"/>
    <w:rsid w:val="00F511AB"/>
    <w:rsid w:val="00F53E4C"/>
    <w:rsid w:val="00F55921"/>
    <w:rsid w:val="00F635B2"/>
    <w:rsid w:val="00F7122C"/>
    <w:rsid w:val="00F83708"/>
    <w:rsid w:val="00F9381F"/>
    <w:rsid w:val="00F9394F"/>
    <w:rsid w:val="00F93DCB"/>
    <w:rsid w:val="00F94CF0"/>
    <w:rsid w:val="00FA21B5"/>
    <w:rsid w:val="00FA746A"/>
    <w:rsid w:val="00FC0E9B"/>
    <w:rsid w:val="00FC3330"/>
    <w:rsid w:val="00FD0114"/>
    <w:rsid w:val="00FE03D1"/>
    <w:rsid w:val="00FE57D0"/>
    <w:rsid w:val="00FE58E0"/>
    <w:rsid w:val="00FF33D3"/>
    <w:rsid w:val="00FF42E9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A271"/>
  <w15:docId w15:val="{760E2779-4383-4513-8AA6-9CF3BF0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D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0DFF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230DFF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30DF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230DFF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6">
    <w:name w:val="Body Text"/>
    <w:basedOn w:val="a"/>
    <w:link w:val="11"/>
    <w:uiPriority w:val="99"/>
    <w:rsid w:val="00230DFF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9">
    <w:name w:val="Основной текст Знак"/>
    <w:basedOn w:val="a0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230DFF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230DFF"/>
    <w:rPr>
      <w:rFonts w:cs="Courier New"/>
      <w:color w:val="000000"/>
    </w:rPr>
  </w:style>
  <w:style w:type="character" w:customStyle="1" w:styleId="1pt">
    <w:name w:val="Основной текст + Интервал 1 pt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230DF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230DF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6"/>
    <w:aliases w:val="5 pt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4"/>
    <w:basedOn w:val="11"/>
    <w:uiPriority w:val="99"/>
    <w:rsid w:val="00230DFF"/>
    <w:rPr>
      <w:rFonts w:ascii="Times New Roman" w:hAnsi="Times New Roman" w:cs="Times New Roman"/>
      <w:sz w:val="13"/>
      <w:szCs w:val="13"/>
      <w:u w:val="single"/>
      <w:shd w:val="clear" w:color="auto" w:fill="FFFFFF"/>
    </w:rPr>
  </w:style>
  <w:style w:type="character" w:customStyle="1" w:styleId="1pt1">
    <w:name w:val="Основной текст + Интервал 1 pt1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Колонтитул_"/>
    <w:basedOn w:val="a0"/>
    <w:link w:val="12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ab">
    <w:name w:val="Колонтитул"/>
    <w:basedOn w:val="aa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Основной текст + 61"/>
    <w:aliases w:val="5 pt3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CenturyGothic">
    <w:name w:val="Основной текст + Century Gothic"/>
    <w:aliases w:val="6,5 pt2"/>
    <w:basedOn w:val="11"/>
    <w:uiPriority w:val="99"/>
    <w:rsid w:val="00230DFF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CordiaUPC">
    <w:name w:val="Основной текст + CordiaUPC"/>
    <w:aliases w:val="11 pt"/>
    <w:basedOn w:val="11"/>
    <w:uiPriority w:val="99"/>
    <w:rsid w:val="00230DFF"/>
    <w:rPr>
      <w:rFonts w:ascii="CordiaUPC" w:hAnsi="CordiaUPC" w:cs="CordiaUPC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7">
    <w:name w:val="Основной текст + 7"/>
    <w:aliases w:val="5 pt1"/>
    <w:basedOn w:val="11"/>
    <w:uiPriority w:val="99"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30DF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230DFF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link w:val="63"/>
    <w:uiPriority w:val="99"/>
    <w:locked/>
    <w:rsid w:val="00230DFF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30DF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230DFF"/>
    <w:pPr>
      <w:shd w:val="clear" w:color="auto" w:fill="FFFFFF"/>
      <w:spacing w:line="153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0DFF"/>
    <w:pPr>
      <w:shd w:val="clear" w:color="auto" w:fill="FFFFFF"/>
      <w:spacing w:after="120" w:line="25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230DFF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30DFF"/>
    <w:pPr>
      <w:shd w:val="clear" w:color="auto" w:fill="FFFFFF"/>
      <w:spacing w:before="180" w:after="180" w:line="214" w:lineRule="exact"/>
      <w:ind w:hanging="1160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230DFF"/>
    <w:pPr>
      <w:shd w:val="clear" w:color="auto" w:fill="FFFFFF"/>
      <w:spacing w:line="185" w:lineRule="exact"/>
      <w:ind w:firstLine="380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230DFF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2">
    <w:name w:val="Колонтитул1"/>
    <w:basedOn w:val="a"/>
    <w:link w:val="aa"/>
    <w:uiPriority w:val="99"/>
    <w:rsid w:val="00230D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30DFF"/>
    <w:pPr>
      <w:shd w:val="clear" w:color="auto" w:fill="FFFFFF"/>
      <w:spacing w:before="240" w:after="1740" w:line="157" w:lineRule="exact"/>
      <w:ind w:hanging="100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0DFF"/>
    <w:pPr>
      <w:shd w:val="clear" w:color="auto" w:fill="FFFFFF"/>
      <w:spacing w:after="60" w:line="240" w:lineRule="atLeast"/>
      <w:ind w:hanging="200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3">
    <w:name w:val="Основной текст (6)"/>
    <w:basedOn w:val="a"/>
    <w:link w:val="60"/>
    <w:uiPriority w:val="99"/>
    <w:rsid w:val="00230DFF"/>
    <w:pPr>
      <w:shd w:val="clear" w:color="auto" w:fill="FFFFFF"/>
      <w:spacing w:before="60" w:line="240" w:lineRule="atLeast"/>
      <w:ind w:firstLine="380"/>
      <w:jc w:val="both"/>
    </w:pPr>
    <w:rPr>
      <w:rFonts w:ascii="Franklin Gothic Heavy" w:eastAsiaTheme="minorHAnsi" w:hAnsi="Franklin Gothic Heavy" w:cs="Franklin Gothic Heavy"/>
      <w:i/>
      <w:iCs/>
      <w:color w:val="auto"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230DFF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table" w:styleId="ac">
    <w:name w:val="Table Grid"/>
    <w:basedOn w:val="a1"/>
    <w:uiPriority w:val="59"/>
    <w:rsid w:val="00230DF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230DFF"/>
    <w:pPr>
      <w:ind w:left="708"/>
    </w:pPr>
  </w:style>
  <w:style w:type="paragraph" w:styleId="ae">
    <w:name w:val="footnote text"/>
    <w:basedOn w:val="a"/>
    <w:link w:val="af"/>
    <w:uiPriority w:val="99"/>
    <w:semiHidden/>
    <w:unhideWhenUsed/>
    <w:rsid w:val="00230DF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0D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230DFF"/>
    <w:rPr>
      <w:rFonts w:cs="Times New Roman"/>
      <w:vertAlign w:val="superscript"/>
    </w:rPr>
  </w:style>
  <w:style w:type="paragraph" w:customStyle="1" w:styleId="13">
    <w:name w:val="Знак Знак Знак Знак Знак Знак Знак1"/>
    <w:basedOn w:val="a"/>
    <w:rsid w:val="00230DFF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Preformat">
    <w:name w:val="Preformat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footer"/>
    <w:basedOn w:val="a"/>
    <w:link w:val="af2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30D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0DF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4">
    <w:name w:val="Основной текст1"/>
    <w:basedOn w:val="a0"/>
    <w:rsid w:val="0023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7">
    <w:name w:val="Основной текст_"/>
    <w:basedOn w:val="a0"/>
    <w:rsid w:val="008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1pt">
    <w:name w:val="Основной текст + Sylfaen;11 pt"/>
    <w:basedOn w:val="af7"/>
    <w:rsid w:val="008E3C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"/>
    <w:basedOn w:val="a0"/>
    <w:rsid w:val="00EA4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14</Pages>
  <Words>7583</Words>
  <Characters>43225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75</cp:revision>
  <cp:lastPrinted>2022-11-03T11:12:00Z</cp:lastPrinted>
  <dcterms:created xsi:type="dcterms:W3CDTF">2022-11-03T12:35:00Z</dcterms:created>
  <dcterms:modified xsi:type="dcterms:W3CDTF">2023-05-17T12:29:00Z</dcterms:modified>
</cp:coreProperties>
</file>