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A9F1" w14:textId="6BAA69DE" w:rsidR="00FD0114" w:rsidRPr="00866484" w:rsidRDefault="000E60E6" w:rsidP="00FD0114">
      <w:pPr>
        <w:jc w:val="right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0114" w:rsidRPr="00866484" w14:paraId="15599440" w14:textId="77777777" w:rsidTr="00363A0B">
        <w:tc>
          <w:tcPr>
            <w:tcW w:w="10490" w:type="dxa"/>
          </w:tcPr>
          <w:p w14:paraId="7E3A4A7A" w14:textId="13C7D5B9" w:rsidR="00FD0114" w:rsidRPr="00866484" w:rsidRDefault="00FD0114" w:rsidP="00363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 w:rsidR="00162C14">
              <w:rPr>
                <w:rFonts w:ascii="Times New Roman" w:hAnsi="Times New Roman" w:cs="Times New Roman"/>
                <w:sz w:val="20"/>
              </w:rPr>
              <w:t>1</w:t>
            </w:r>
          </w:p>
          <w:p w14:paraId="1D4838E9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76BC0F98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05C35131" w14:textId="3B2C2D5E" w:rsidR="00FD0114" w:rsidRPr="00866484" w:rsidRDefault="00FD0114" w:rsidP="00FD01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</w:t>
            </w:r>
            <w:r w:rsidR="00FC7A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51B6">
              <w:rPr>
                <w:rFonts w:ascii="Times New Roman" w:hAnsi="Times New Roman" w:cs="Times New Roman"/>
                <w:sz w:val="20"/>
              </w:rPr>
              <w:t>15 мая</w:t>
            </w:r>
            <w:r w:rsidR="005E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780F3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9451B6">
              <w:rPr>
                <w:rFonts w:ascii="Times New Roman" w:hAnsi="Times New Roman" w:cs="Times New Roman"/>
                <w:sz w:val="20"/>
              </w:rPr>
              <w:t>227</w:t>
            </w:r>
            <w:bookmarkStart w:id="1" w:name="_GoBack"/>
            <w:bookmarkEnd w:id="1"/>
          </w:p>
          <w:p w14:paraId="310E86E4" w14:textId="77777777" w:rsidR="00FD0114" w:rsidRPr="00866484" w:rsidRDefault="00FD0114" w:rsidP="00363A0B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53F17A99" w14:textId="77777777" w:rsidR="000B0CE4" w:rsidRPr="009059C4" w:rsidRDefault="000B0CE4" w:rsidP="000B0CE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059C4">
        <w:rPr>
          <w:rFonts w:ascii="Times New Roman" w:hAnsi="Times New Roman" w:cs="Times New Roman"/>
          <w:b/>
          <w:sz w:val="20"/>
        </w:rPr>
        <w:t>МУНИЦИПАЛЬНАЯ ПРОГРАММА</w:t>
      </w:r>
    </w:p>
    <w:p w14:paraId="71F927BB" w14:textId="77777777" w:rsidR="000B0CE4" w:rsidRPr="009059C4" w:rsidRDefault="000B0CE4" w:rsidP="000B0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9C4">
        <w:rPr>
          <w:rStyle w:val="11"/>
          <w:b/>
          <w:sz w:val="20"/>
          <w:szCs w:val="20"/>
        </w:rPr>
        <w:t>«</w:t>
      </w:r>
      <w:r w:rsidRPr="009059C4">
        <w:rPr>
          <w:rFonts w:ascii="Times New Roman" w:hAnsi="Times New Roman" w:cs="Times New Roman"/>
          <w:b/>
          <w:sz w:val="20"/>
          <w:szCs w:val="20"/>
        </w:rPr>
        <w:t xml:space="preserve">Профилактика правонарушений и обеспечение </w:t>
      </w:r>
    </w:p>
    <w:p w14:paraId="7E761D34" w14:textId="77777777" w:rsidR="000B0CE4" w:rsidRPr="009059C4" w:rsidRDefault="000B0CE4" w:rsidP="000B0CE4">
      <w:pPr>
        <w:jc w:val="center"/>
        <w:rPr>
          <w:rStyle w:val="11"/>
          <w:b/>
          <w:sz w:val="20"/>
          <w:szCs w:val="20"/>
        </w:rPr>
      </w:pPr>
      <w:r w:rsidRPr="009059C4">
        <w:rPr>
          <w:rFonts w:ascii="Times New Roman" w:hAnsi="Times New Roman" w:cs="Times New Roman"/>
          <w:b/>
          <w:sz w:val="20"/>
          <w:szCs w:val="20"/>
        </w:rPr>
        <w:t xml:space="preserve">безопасности на территории муниципального </w:t>
      </w:r>
      <w:r w:rsidRPr="009059C4">
        <w:rPr>
          <w:rStyle w:val="11"/>
          <w:b/>
          <w:sz w:val="20"/>
          <w:szCs w:val="20"/>
        </w:rPr>
        <w:t xml:space="preserve">района «Княжпогостский» </w:t>
      </w:r>
    </w:p>
    <w:p w14:paraId="373DABB8" w14:textId="77777777" w:rsidR="000B0CE4" w:rsidRDefault="000B0CE4" w:rsidP="00FD0114">
      <w:pPr>
        <w:jc w:val="center"/>
        <w:rPr>
          <w:rStyle w:val="11"/>
          <w:sz w:val="20"/>
          <w:szCs w:val="20"/>
        </w:rPr>
      </w:pPr>
    </w:p>
    <w:p w14:paraId="1643122C" w14:textId="312A1A3F" w:rsidR="00230DFF" w:rsidRPr="00866484" w:rsidRDefault="00230DFF" w:rsidP="00FD0114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ПАСПОРТ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0586F4D5" w14:textId="77777777" w:rsidR="000E60E6" w:rsidRPr="00866484" w:rsidRDefault="000E60E6" w:rsidP="00E4419E">
      <w:pPr>
        <w:jc w:val="center"/>
        <w:rPr>
          <w:rStyle w:val="11"/>
          <w:sz w:val="20"/>
          <w:szCs w:val="20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30DFF" w:rsidRPr="00866484" w14:paraId="04C48DC6" w14:textId="77777777" w:rsidTr="003902B0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71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3902B0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70EA04" w14:textId="77777777" w:rsidR="002A2FF7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2A2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21CE7DE9" w:rsidR="00230DFF" w:rsidRPr="00866484" w:rsidRDefault="002A2FF7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3902B0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3902B0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25BA6BC9" w14:textId="77777777" w:rsidR="00CA7EBD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  <w:p w14:paraId="7E323A7F" w14:textId="09FE747D" w:rsidR="003902B0" w:rsidRPr="00866484" w:rsidRDefault="003902B0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54B3">
              <w:rPr>
                <w:rFonts w:ascii="Times New Roman" w:hAnsi="Times New Roman" w:cs="Times New Roman"/>
                <w:sz w:val="20"/>
              </w:rPr>
              <w:t>7. «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Охрана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окружающ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ей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сред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ы</w:t>
            </w:r>
            <w:r w:rsidRPr="003654B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01014" w:rsidRPr="00866484" w14:paraId="2178066F" w14:textId="77777777" w:rsidTr="003902B0">
        <w:tc>
          <w:tcPr>
            <w:tcW w:w="2552" w:type="dxa"/>
          </w:tcPr>
          <w:p w14:paraId="22A7021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371" w:type="dxa"/>
          </w:tcPr>
          <w:p w14:paraId="28175080" w14:textId="00F7001F" w:rsidR="00C01014" w:rsidRPr="003654B3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 w:rsidRPr="00365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 w:rsidRPr="003654B3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  <w:r w:rsidR="00004115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04115" w:rsidRPr="003654B3">
              <w:rPr>
                <w:rFonts w:ascii="Times New Roman" w:hAnsi="Times New Roman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      </w:r>
          </w:p>
        </w:tc>
      </w:tr>
      <w:tr w:rsidR="00C01014" w:rsidRPr="00866484" w14:paraId="28589A6C" w14:textId="77777777" w:rsidTr="003902B0">
        <w:tc>
          <w:tcPr>
            <w:tcW w:w="2552" w:type="dxa"/>
          </w:tcPr>
          <w:p w14:paraId="149B923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1ECE7293" w14:textId="77777777" w:rsidR="00004115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866484">
              <w:rPr>
                <w:rFonts w:ascii="Times New Roman" w:hAnsi="Times New Roman"/>
                <w:sz w:val="20"/>
              </w:rPr>
              <w:t xml:space="preserve">Обеспечение правопорядка и общественной безопасности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</w:rPr>
              <w:t xml:space="preserve"> «Княжпогостский»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66484">
              <w:rPr>
                <w:rFonts w:ascii="Times New Roman" w:hAnsi="Times New Roman"/>
                <w:sz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EB13634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</w:t>
            </w:r>
            <w:r w:rsidRPr="00866484">
              <w:rPr>
                <w:rFonts w:ascii="Times New Roman" w:hAnsi="Times New Roman"/>
                <w:sz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</w:rPr>
              <w:t>шений среди несовершеннолетних.</w:t>
            </w:r>
          </w:p>
          <w:p w14:paraId="3E5C39ED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1028D298" w14:textId="77777777" w:rsidR="00C17D77" w:rsidRDefault="00C17D77" w:rsidP="00004115">
            <w:pPr>
              <w:pStyle w:val="ConsPlusNormal"/>
              <w:jc w:val="both"/>
              <w:rPr>
                <w:rStyle w:val="14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7955C3">
              <w:rPr>
                <w:rStyle w:val="14"/>
                <w:sz w:val="20"/>
                <w:szCs w:val="20"/>
              </w:rPr>
              <w:t>Повышение уровня подготовки населения, сил гражданской обороны и чрезвычайной ситуации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>
              <w:rPr>
                <w:rStyle w:val="14"/>
                <w:sz w:val="20"/>
                <w:szCs w:val="20"/>
              </w:rPr>
              <w:t>.</w:t>
            </w:r>
          </w:p>
          <w:p w14:paraId="48F6C3D4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Pr="007955C3">
              <w:rPr>
                <w:rFonts w:ascii="Times New Roman" w:hAnsi="Times New Roman" w:cs="Times New Roman"/>
                <w:sz w:val="20"/>
              </w:rPr>
              <w:t>Принятие эффективных мер по сокращению происшествий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556DE995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и экстремизма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 антитеррористической защищенности социально-значимых объектов и мест с массовым пребыванием людей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  <w:p w14:paraId="094B49BD" w14:textId="14B8AB84" w:rsidR="00C17D77" w:rsidRPr="003654B3" w:rsidRDefault="00C17D77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0C27054C" w14:textId="77777777" w:rsidTr="003902B0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788855AF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4A336D">
              <w:rPr>
                <w:rFonts w:ascii="Times New Roman" w:hAnsi="Times New Roman"/>
                <w:color w:val="auto"/>
                <w:sz w:val="20"/>
                <w:szCs w:val="20"/>
              </w:rPr>
              <w:t>бесплатная юридическая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</w:t>
            </w:r>
            <w:r w:rsidR="001C32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(чел.)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F1778BD" w14:textId="0AC3A67B" w:rsidR="00357E99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</w:t>
            </w:r>
            <w:r w:rsidR="000A734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ED66CB7" w14:textId="75386748" w:rsidR="001E0906" w:rsidRPr="008F7BE2" w:rsidRDefault="0011453F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6) п</w:t>
            </w:r>
            <w:r w:rsidRPr="0011453F">
              <w:rPr>
                <w:rFonts w:ascii="Times New Roman" w:hAnsi="Times New Roman"/>
                <w:color w:val="auto"/>
                <w:sz w:val="20"/>
                <w:szCs w:val="20"/>
              </w:rPr>
              <w:t>роведение мероп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r w:rsidRPr="0011453F">
              <w:rPr>
                <w:rFonts w:ascii="Times New Roman" w:hAnsi="Times New Roman"/>
                <w:color w:val="auto"/>
                <w:sz w:val="20"/>
                <w:szCs w:val="20"/>
              </w:rPr>
              <w:t>иятий по предоставлению помещения сотруднику, замещающему должность участкового уполномоченного полиции</w:t>
            </w:r>
            <w:r w:rsidR="00C378F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(да/нет);</w:t>
            </w:r>
          </w:p>
          <w:p w14:paraId="38E619A5" w14:textId="425D0654" w:rsidR="00357E99" w:rsidRPr="008F7BE2" w:rsidRDefault="0011453F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7D10D37C" w:rsidR="00357E99" w:rsidRDefault="0011453F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увеличение численного состава граждан, участвующих в охране общественного порядка (народные дружинники)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5134D3EF" w14:textId="3081F6CF" w:rsidR="000F1876" w:rsidRPr="008F7BE2" w:rsidRDefault="0011453F" w:rsidP="000F18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="000F1876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0F1876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(ед.)</w:t>
            </w:r>
            <w:r w:rsidR="000F1876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14C7EF0" w14:textId="7631C7FB" w:rsidR="00422FCD" w:rsidRPr="008F7BE2" w:rsidRDefault="0011453F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  <w:highlight w:val="yellow"/>
              </w:rPr>
              <w:t>10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(ед.)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A87D25A" w14:textId="062EAB52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9B1B13" w14:textId="09D90E31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5A24D70C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</w:rPr>
              <w:t>3</w:t>
            </w:r>
            <w:r>
              <w:rPr>
                <w:rFonts w:ascii="Times New Roman" w:hAnsi="Times New Roman" w:cs="Courier New"/>
                <w:sz w:val="20"/>
              </w:rPr>
              <w:t xml:space="preserve">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353103">
              <w:rPr>
                <w:rFonts w:ascii="Times New Roman" w:hAnsi="Times New Roman" w:cs="Courier New"/>
                <w:color w:val="000000"/>
                <w:sz w:val="20"/>
              </w:rPr>
              <w:t xml:space="preserve"> (чел.)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7FEEC4F8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несовершеннолетних, состоящих на профилактических учетах и снятых с учета по исправлению, от общего </w:t>
            </w:r>
            <w:r w:rsidR="00353103">
              <w:rPr>
                <w:rFonts w:ascii="Times New Roman" w:hAnsi="Times New Roman" w:cs="Courier New"/>
                <w:sz w:val="20"/>
              </w:rPr>
              <w:t>количества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состоящих на профилактических учетах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1DD8033" w14:textId="64B64FF9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  <w:highlight w:val="yellow"/>
              </w:rPr>
              <w:t>5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DB176B" w14:textId="0F236ED2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C1F1F99" w14:textId="28DDE88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  <w:highlight w:val="yellow"/>
              </w:rPr>
              <w:t>7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доля должностных лиц организаций, прошедших обучение в области гражданской обороны и защиты населения от чрезвычайных ситуаций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1D16CC3" w14:textId="391C8F0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7538FE1" w14:textId="1DE3AF6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11453F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вопросов, рассмотренных на заседаниях комиссии по предупреждению и ликвидации чрезвычайных ситуаций </w:t>
            </w:r>
            <w:r w:rsidR="009E6109">
              <w:rPr>
                <w:rFonts w:ascii="Times New Roman" w:hAnsi="Times New Roman" w:cs="Courier New"/>
                <w:sz w:val="20"/>
              </w:rPr>
              <w:t xml:space="preserve">и </w:t>
            </w:r>
            <w:r w:rsidRPr="008F7BE2">
              <w:rPr>
                <w:rFonts w:ascii="Times New Roman" w:hAnsi="Times New Roman" w:cs="Courier New"/>
                <w:sz w:val="20"/>
              </w:rPr>
              <w:t>обеспечению пожарной безопасности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008B3B8" w14:textId="04090D60" w:rsidR="00357E99" w:rsidRDefault="0011453F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20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доля проведенных комплексных, учений, штабных тренировок и специальных комплексных занятий с органами управления и силами ГО и РСЧС входящими в 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lastRenderedPageBreak/>
              <w:t>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0F9C5B4" w14:textId="035CFEBA" w:rsidR="002A1F95" w:rsidRDefault="002A1F95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D73D64">
              <w:rPr>
                <w:rFonts w:ascii="Times New Roman" w:hAnsi="Times New Roman" w:cs="Courier New"/>
                <w:sz w:val="20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</w:rPr>
              <w:t>1</w:t>
            </w:r>
            <w:r w:rsidRPr="00D73D64">
              <w:rPr>
                <w:rFonts w:ascii="Times New Roman" w:hAnsi="Times New Roman" w:cs="Courier New"/>
                <w:sz w:val="20"/>
              </w:rPr>
              <w:t xml:space="preserve">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2D629C0C" w14:textId="4E4C7A54" w:rsidR="00FE58E0" w:rsidRDefault="00FE58E0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</w:rPr>
              <w:t>2</w:t>
            </w:r>
            <w:r>
              <w:rPr>
                <w:rFonts w:ascii="Times New Roman" w:hAnsi="Times New Roman" w:cs="Courier New"/>
                <w:sz w:val="20"/>
              </w:rPr>
              <w:t>) доля п</w:t>
            </w:r>
            <w:r w:rsidRPr="00FE58E0">
              <w:rPr>
                <w:rFonts w:ascii="Times New Roman" w:hAnsi="Times New Roman" w:cs="Courier New"/>
                <w:sz w:val="20"/>
              </w:rPr>
              <w:t>роведен</w:t>
            </w:r>
            <w:r>
              <w:rPr>
                <w:rFonts w:ascii="Times New Roman" w:hAnsi="Times New Roman" w:cs="Courier New"/>
                <w:sz w:val="20"/>
              </w:rPr>
              <w:t>ных</w:t>
            </w:r>
            <w:r w:rsidRPr="00FE58E0">
              <w:rPr>
                <w:rFonts w:ascii="Times New Roman" w:hAnsi="Times New Roman" w:cs="Courier New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>
              <w:rPr>
                <w:rFonts w:ascii="Times New Roman" w:hAnsi="Times New Roman" w:cs="Courier New"/>
                <w:sz w:val="20"/>
              </w:rPr>
              <w:t xml:space="preserve">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>
              <w:rPr>
                <w:rFonts w:ascii="Times New Roman" w:hAnsi="Times New Roman" w:cs="Courier New"/>
                <w:sz w:val="20"/>
              </w:rPr>
              <w:t xml:space="preserve">; </w:t>
            </w:r>
          </w:p>
          <w:p w14:paraId="0ED49456" w14:textId="32CAAF90" w:rsidR="00D73D64" w:rsidRPr="00D73D64" w:rsidRDefault="00D73D6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</w:rPr>
              <w:t>3</w:t>
            </w:r>
            <w:r>
              <w:rPr>
                <w:rFonts w:ascii="Times New Roman" w:hAnsi="Times New Roman" w:cs="Courier New"/>
                <w:sz w:val="20"/>
              </w:rPr>
              <w:t xml:space="preserve">) </w:t>
            </w:r>
            <w:r w:rsidRPr="00D73D64">
              <w:rPr>
                <w:rFonts w:ascii="Times New Roman" w:hAnsi="Times New Roman"/>
                <w:sz w:val="20"/>
              </w:rPr>
              <w:t>проведение</w:t>
            </w:r>
            <w:r w:rsidRPr="00D73D64">
              <w:rPr>
                <w:rFonts w:ascii="Times New Roman" w:hAnsi="Times New Roman" w:cs="Times New Roman"/>
                <w:sz w:val="20"/>
              </w:rPr>
              <w:t xml:space="preserve"> мероприятий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4254EFFE" w14:textId="28D1A03F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  <w:highlight w:val="yellow"/>
              </w:rPr>
              <w:t>4</w:t>
            </w:r>
            <w:r w:rsidR="00357E99"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F4FA573" w14:textId="05FCFE7E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FD38D8" w14:textId="230D9577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80B2025" w14:textId="3A8C77B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  <w:highlight w:val="yellow"/>
              </w:rPr>
              <w:t>7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размещение информационных материалов по тематике противодействия идеологии терроризма и экстремизма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3FE1421" w14:textId="565FE67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95CEEA5" w14:textId="4D2BBF32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11453F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3AEAFBED" w14:textId="6E250CA0" w:rsidR="008F7BE2" w:rsidRDefault="0011453F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30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="003140D8">
              <w:rPr>
                <w:rFonts w:ascii="Times New Roman" w:hAnsi="Times New Roman" w:cs="Courier New"/>
                <w:sz w:val="20"/>
              </w:rPr>
              <w:t>;</w:t>
            </w:r>
          </w:p>
          <w:p w14:paraId="19780C80" w14:textId="7D420B92" w:rsidR="00FE58E0" w:rsidRDefault="0011453F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31</w:t>
            </w:r>
            <w:r w:rsidR="00FE58E0">
              <w:rPr>
                <w:rFonts w:ascii="Times New Roman" w:hAnsi="Times New Roman" w:cs="Courier New"/>
                <w:sz w:val="20"/>
              </w:rPr>
              <w:t>) о</w:t>
            </w:r>
            <w:r w:rsidR="00FE58E0" w:rsidRPr="00FE58E0">
              <w:rPr>
                <w:rFonts w:ascii="Times New Roman" w:hAnsi="Times New Roman" w:cs="Courier New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FE58E0">
              <w:rPr>
                <w:rFonts w:ascii="Times New Roman" w:hAnsi="Times New Roman" w:cs="Courier New"/>
                <w:sz w:val="20"/>
              </w:rPr>
              <w:t>;</w:t>
            </w:r>
          </w:p>
          <w:p w14:paraId="45857207" w14:textId="755ACE19" w:rsidR="00152842" w:rsidRDefault="0015284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</w:t>
            </w:r>
            <w:r w:rsidR="0011453F">
              <w:rPr>
                <w:rFonts w:ascii="Times New Roman" w:hAnsi="Times New Roman" w:cs="Courier New"/>
                <w:sz w:val="20"/>
              </w:rPr>
              <w:t>2</w:t>
            </w:r>
            <w:r>
              <w:rPr>
                <w:rFonts w:ascii="Times New Roman" w:hAnsi="Times New Roman" w:cs="Courier New"/>
                <w:sz w:val="20"/>
              </w:rPr>
              <w:t>) проведение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 (да/нет);</w:t>
            </w:r>
          </w:p>
          <w:p w14:paraId="718FDCC8" w14:textId="48C43310" w:rsidR="00004115" w:rsidRPr="003654B3" w:rsidRDefault="00326EA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3</w:t>
            </w:r>
            <w:r w:rsidR="0011453F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3</w:t>
            </w:r>
            <w:r w:rsidR="00004115"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(ед.)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715CA09" w14:textId="3BAE66FD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1453F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(кбм)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59F48BF7" w14:textId="3A0E03D9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1453F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размещенных отходов в местах хранения (утилизации, переработки) от количества собранных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5AA74A0" w14:textId="61543314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1453F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037D73B" w14:textId="6B72A17D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1453F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DA27615" w14:textId="44625DCA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1453F"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F23BB8B" w14:textId="10AB61FF" w:rsidR="005E425F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11453F">
              <w:rPr>
                <w:rFonts w:ascii="Times New Roman" w:hAnsi="Times New Roman" w:cs="Courier New"/>
                <w:color w:val="000000"/>
                <w:sz w:val="20"/>
              </w:rPr>
              <w:t>9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8BFAB9B" w14:textId="07A4F434" w:rsidR="003140D8" w:rsidRPr="008F7BE2" w:rsidRDefault="0011453F" w:rsidP="0000411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40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5E425F" w:rsidRPr="003654B3"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2976C00D" w14:textId="77777777" w:rsidTr="003902B0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3902B0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7371" w:type="dxa"/>
          </w:tcPr>
          <w:p w14:paraId="1691A5E7" w14:textId="05C5F6C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A11">
              <w:rPr>
                <w:rFonts w:ascii="Times New Roman" w:hAnsi="Times New Roman"/>
                <w:sz w:val="20"/>
                <w:szCs w:val="20"/>
              </w:rPr>
              <w:t>52 003,263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0773928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10 697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04</w:t>
            </w:r>
            <w:r w:rsidR="00CC7D1B">
              <w:rPr>
                <w:rFonts w:ascii="Times New Roman" w:hAnsi="Times New Roman"/>
                <w:sz w:val="20"/>
                <w:szCs w:val="20"/>
              </w:rPr>
              <w:t>1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51CC68B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6 295,638</w:t>
            </w:r>
            <w:r w:rsidR="00880C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1B6FE9E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="00570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>12 0</w:t>
            </w:r>
            <w:r w:rsidR="0059677D">
              <w:rPr>
                <w:rFonts w:ascii="Times New Roman" w:hAnsi="Times New Roman"/>
                <w:sz w:val="20"/>
                <w:szCs w:val="20"/>
              </w:rPr>
              <w:t>58</w:t>
            </w:r>
            <w:r w:rsidR="00162C14" w:rsidRPr="00570CCE">
              <w:rPr>
                <w:rFonts w:ascii="Times New Roman" w:hAnsi="Times New Roman"/>
                <w:sz w:val="20"/>
                <w:szCs w:val="20"/>
              </w:rPr>
              <w:t>,</w:t>
            </w:r>
            <w:r w:rsidR="0059677D">
              <w:rPr>
                <w:rFonts w:ascii="Times New Roman" w:hAnsi="Times New Roman"/>
                <w:sz w:val="20"/>
                <w:szCs w:val="20"/>
              </w:rPr>
              <w:t>305</w:t>
            </w:r>
            <w:r w:rsidR="00570CCE" w:rsidRPr="00570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 w:rsidRPr="005E2899">
              <w:rPr>
                <w:rFonts w:ascii="Times New Roman" w:hAnsi="Times New Roman"/>
                <w:sz w:val="20"/>
                <w:szCs w:val="20"/>
              </w:rPr>
              <w:t>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4D8C5BA6" w14:textId="7778CF0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A11">
              <w:rPr>
                <w:rFonts w:ascii="Times New Roman" w:hAnsi="Times New Roman"/>
                <w:sz w:val="20"/>
                <w:szCs w:val="20"/>
              </w:rPr>
              <w:t>16</w:t>
            </w:r>
            <w:r w:rsidR="0059677D">
              <w:rPr>
                <w:rFonts w:ascii="Times New Roman" w:hAnsi="Times New Roman"/>
                <w:sz w:val="20"/>
                <w:szCs w:val="20"/>
              </w:rPr>
              <w:t> </w:t>
            </w:r>
            <w:r w:rsidR="00D56A11">
              <w:rPr>
                <w:rFonts w:ascii="Times New Roman" w:hAnsi="Times New Roman"/>
                <w:sz w:val="20"/>
                <w:szCs w:val="20"/>
              </w:rPr>
              <w:t>848</w:t>
            </w:r>
            <w:r w:rsidR="0059677D">
              <w:rPr>
                <w:rFonts w:ascii="Times New Roman" w:hAnsi="Times New Roman"/>
                <w:sz w:val="20"/>
                <w:szCs w:val="20"/>
              </w:rPr>
              <w:t>,</w:t>
            </w:r>
            <w:r w:rsidR="00D56A11">
              <w:rPr>
                <w:rFonts w:ascii="Times New Roman" w:hAnsi="Times New Roman"/>
                <w:sz w:val="20"/>
                <w:szCs w:val="20"/>
              </w:rPr>
              <w:t>068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9FB981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6 104,211</w:t>
            </w:r>
            <w:r w:rsidR="0065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37CA3ABE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64A97" w:rsidRPr="00D64A97">
              <w:rPr>
                <w:rFonts w:ascii="Times New Roman" w:hAnsi="Times New Roman" w:cs="Times New Roman"/>
                <w:sz w:val="20"/>
              </w:rPr>
              <w:t>1</w:t>
            </w:r>
            <w:r w:rsidR="005336FE">
              <w:rPr>
                <w:rFonts w:ascii="Times New Roman" w:hAnsi="Times New Roman" w:cs="Times New Roman"/>
                <w:sz w:val="20"/>
              </w:rPr>
              <w:t>2 9</w:t>
            </w:r>
            <w:r w:rsidR="00D56A11">
              <w:rPr>
                <w:rFonts w:ascii="Times New Roman" w:hAnsi="Times New Roman" w:cs="Times New Roman"/>
                <w:sz w:val="20"/>
              </w:rPr>
              <w:t>07</w:t>
            </w:r>
            <w:r w:rsidR="005336FE">
              <w:rPr>
                <w:rFonts w:ascii="Times New Roman" w:hAnsi="Times New Roman" w:cs="Times New Roman"/>
                <w:sz w:val="20"/>
              </w:rPr>
              <w:t>,</w:t>
            </w:r>
            <w:r w:rsidR="00D56A11">
              <w:rPr>
                <w:rFonts w:ascii="Times New Roman" w:hAnsi="Times New Roman" w:cs="Times New Roman"/>
                <w:sz w:val="20"/>
              </w:rPr>
              <w:t>059</w:t>
            </w:r>
            <w:r w:rsidR="00D64A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69E8D18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6 617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483CE2C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929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836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6D60890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899" w:rsidRPr="005E2899">
              <w:rPr>
                <w:rFonts w:ascii="Times New Roman" w:hAnsi="Times New Roman"/>
                <w:sz w:val="20"/>
                <w:szCs w:val="20"/>
              </w:rPr>
              <w:t xml:space="preserve">2 467,038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5DC0E93" w14:textId="05DE8E75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9</w:t>
            </w:r>
            <w:r w:rsidR="00D56A11">
              <w:rPr>
                <w:rFonts w:ascii="Times New Roman" w:hAnsi="Times New Roman"/>
                <w:sz w:val="20"/>
                <w:szCs w:val="20"/>
              </w:rPr>
              <w:t>49</w:t>
            </w:r>
            <w:r w:rsidR="0059677D">
              <w:rPr>
                <w:rFonts w:ascii="Times New Roman" w:hAnsi="Times New Roman"/>
                <w:sz w:val="20"/>
                <w:szCs w:val="20"/>
              </w:rPr>
              <w:t>,</w:t>
            </w:r>
            <w:r w:rsidR="00D56A11">
              <w:rPr>
                <w:rFonts w:ascii="Times New Roman" w:hAnsi="Times New Roman"/>
                <w:sz w:val="20"/>
                <w:szCs w:val="20"/>
              </w:rPr>
              <w:t>615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4DB4652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9</w:t>
            </w:r>
            <w:r w:rsidR="00D56A11">
              <w:rPr>
                <w:rFonts w:ascii="Times New Roman" w:hAnsi="Times New Roman"/>
                <w:sz w:val="20"/>
                <w:szCs w:val="20"/>
              </w:rPr>
              <w:t>4</w:t>
            </w:r>
            <w:r w:rsidR="0059677D">
              <w:rPr>
                <w:rFonts w:ascii="Times New Roman" w:hAnsi="Times New Roman"/>
                <w:sz w:val="20"/>
                <w:szCs w:val="20"/>
              </w:rPr>
              <w:t>2,643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3902B0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10D45E47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количеств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граждан, которым оказана бесплатная юридическая помощь - на 2 чел. ежегодно;</w:t>
            </w:r>
          </w:p>
          <w:p w14:paraId="2BC6375D" w14:textId="461F0F79" w:rsidR="008F7BE2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30A16FFF" w14:textId="6B2D1A3A" w:rsidR="00C378FF" w:rsidRPr="00120D61" w:rsidRDefault="00C378FF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6) обеспечить возможность служебной деятельности на подведомственной территории</w:t>
            </w:r>
            <w:r w:rsidRPr="0011453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сотруднику, замещающему должность участкового уполномоченного полиции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(да/нет);</w:t>
            </w:r>
          </w:p>
          <w:p w14:paraId="2A6271C6" w14:textId="7FD7A8D5" w:rsidR="008F7BE2" w:rsidRPr="00120D61" w:rsidRDefault="00C378FF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организовать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/нет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</w:t>
            </w:r>
          </w:p>
          <w:p w14:paraId="7AB7674D" w14:textId="14750FAB" w:rsidR="00C23154" w:rsidRDefault="00C378FF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) увелич</w:t>
            </w:r>
            <w:r w:rsidR="00510360">
              <w:rPr>
                <w:rFonts w:ascii="Times New Roman" w:hAnsi="Times New Roman" w:cs="Times New Roman"/>
                <w:sz w:val="20"/>
              </w:rPr>
              <w:t>ить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числ</w:t>
            </w:r>
            <w:r w:rsidR="00510360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граждан, участвующих в охране общественного порядка на территории городских поселений МР «Княжпогостский» на 20%;</w:t>
            </w:r>
          </w:p>
          <w:p w14:paraId="6764D508" w14:textId="0B979640" w:rsidR="000F1876" w:rsidRPr="00120D61" w:rsidRDefault="00C378FF" w:rsidP="000F18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F1876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</w:t>
            </w:r>
            <w:r w:rsidR="000F1876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0F1876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A38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r w:rsidR="000F1876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A38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F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="000F1876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7E263F7" w14:textId="74A9A470" w:rsidR="008F7BE2" w:rsidRPr="00120D61" w:rsidRDefault="00C378FF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10</w:t>
            </w:r>
            <w:r w:rsidR="008F7BE2"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снизить количество преступлений, совершенных несовершеннолетними, в том числе с их участием до 6 ед.;</w:t>
            </w:r>
          </w:p>
          <w:p w14:paraId="5321C4FC" w14:textId="49CA3E55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38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446D6C4E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38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удельный вес несовершеннолетних граждан в возрасте от 14 до 18 лет, трудоустроенных в свободное от учебы время </w:t>
            </w:r>
            <w:r w:rsidR="003A4D8E" w:rsidRPr="00CC0994">
              <w:rPr>
                <w:rFonts w:ascii="Times New Roman" w:hAnsi="Times New Roman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A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0A55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0 %;</w:t>
            </w:r>
          </w:p>
          <w:p w14:paraId="6B6F52CD" w14:textId="2DA103B6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38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5B5D798E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A038C3">
              <w:rPr>
                <w:rFonts w:ascii="Times New Roman" w:hAnsi="Times New Roman" w:cs="Times New Roman"/>
                <w:sz w:val="20"/>
              </w:rPr>
              <w:t>4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4D41BF71" w14:textId="10FEF8C9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A038C3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5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7256997A" w:rsidR="008F7BE2" w:rsidRDefault="003654B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038C3">
              <w:rPr>
                <w:rFonts w:ascii="Times New Roman" w:hAnsi="Times New Roman" w:cs="Times New Roman"/>
                <w:sz w:val="20"/>
              </w:rPr>
              <w:t>6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до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>
              <w:rPr>
                <w:rFonts w:ascii="Times New Roman" w:hAnsi="Times New Roman" w:cs="Times New Roman"/>
                <w:sz w:val="20"/>
              </w:rPr>
              <w:t>0%;</w:t>
            </w:r>
          </w:p>
          <w:p w14:paraId="3241D287" w14:textId="7671ABCD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A038C3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7</w:t>
            </w: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35C2309F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3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реализовать до 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4C824950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3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6580FB44" w:rsidR="008F7BE2" w:rsidRDefault="002730E4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3BBBF3A7" w14:textId="0FDDCC2B" w:rsidR="002A1F95" w:rsidRDefault="002A1F95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4E1">
              <w:rPr>
                <w:rFonts w:ascii="Times New Roman" w:hAnsi="Times New Roman" w:cs="Times New Roman"/>
                <w:sz w:val="20"/>
              </w:rPr>
              <w:t>2</w:t>
            </w:r>
            <w:r w:rsidR="002730E4">
              <w:rPr>
                <w:rFonts w:ascii="Times New Roman" w:hAnsi="Times New Roman" w:cs="Times New Roman"/>
                <w:sz w:val="20"/>
              </w:rPr>
              <w:t>1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2BB085D" w14:textId="344C4AD6" w:rsidR="00510360" w:rsidRDefault="00510360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730E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) обеспечить п</w:t>
            </w:r>
            <w:r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E9692A">
              <w:rPr>
                <w:rFonts w:ascii="Times New Roman" w:hAnsi="Times New Roman" w:cs="Times New Roman"/>
                <w:sz w:val="20"/>
              </w:rPr>
              <w:lastRenderedPageBreak/>
              <w:t>числа запланированных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E0895F3" w14:textId="6DDFCCFB" w:rsidR="00AD44E1" w:rsidRDefault="00AD44E1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730E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AD44E1">
              <w:rPr>
                <w:rFonts w:ascii="Times New Roman" w:hAnsi="Times New Roman" w:cs="Times New Roman"/>
                <w:sz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78B6A8F9" w14:textId="2E4BA8E3" w:rsidR="004D3A8E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2</w:t>
            </w:r>
            <w:r w:rsidR="002730E4">
              <w:rPr>
                <w:rFonts w:ascii="Times New Roman" w:hAnsi="Times New Roman" w:cs="Times New Roman"/>
                <w:sz w:val="20"/>
                <w:highlight w:val="yellow"/>
              </w:rPr>
              <w:t>4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 w:rsidR="00440357"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 w:rsidR="00440357">
              <w:rPr>
                <w:rFonts w:ascii="Times New Roman" w:hAnsi="Times New Roman" w:cs="Times New Roman"/>
                <w:sz w:val="20"/>
              </w:rPr>
              <w:t>;</w:t>
            </w:r>
          </w:p>
          <w:p w14:paraId="2FB0191F" w14:textId="7C68312B" w:rsidR="008F3343" w:rsidRDefault="008F334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730E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7CBBD94C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730E4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 w:rsidR="008F3343">
              <w:rPr>
                <w:rFonts w:ascii="Times New Roman" w:hAnsi="Times New Roman" w:cs="Times New Roman"/>
                <w:sz w:val="20"/>
              </w:rPr>
              <w:t>число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 w:rsidR="00440357"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14501936" w:rsidR="0051282D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343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2</w:t>
            </w:r>
            <w:r w:rsidR="002730E4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7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обеспечить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44B6E347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73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45E09739" w:rsidR="0051282D" w:rsidRPr="00120D61" w:rsidRDefault="00C22892" w:rsidP="003902B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73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2CF5D15A" w14:textId="0E271E26" w:rsidR="0051282D" w:rsidRDefault="002730E4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  <w:p w14:paraId="57449D5F" w14:textId="0CB1EE8C" w:rsidR="008F3343" w:rsidRDefault="006F6419" w:rsidP="008F33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73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о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полномочи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решению вопросов местного значения городского поселения (антитеррористическая защищенность учреждений)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4770232" w14:textId="5B54B745" w:rsidR="007D1464" w:rsidRDefault="007D1464" w:rsidP="007D1464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</w:t>
            </w:r>
            <w:r w:rsidR="002730E4">
              <w:rPr>
                <w:rFonts w:ascii="Times New Roman" w:hAnsi="Times New Roman" w:cs="Courier New"/>
                <w:sz w:val="20"/>
              </w:rPr>
              <w:t>2</w:t>
            </w:r>
            <w:r>
              <w:rPr>
                <w:rFonts w:ascii="Times New Roman" w:hAnsi="Times New Roman" w:cs="Courier New"/>
                <w:sz w:val="20"/>
              </w:rPr>
              <w:t xml:space="preserve">) охватить работой </w:t>
            </w:r>
            <w:r w:rsidR="00421009">
              <w:rPr>
                <w:rFonts w:ascii="Times New Roman" w:hAnsi="Times New Roman" w:cs="Courier New"/>
                <w:sz w:val="20"/>
              </w:rPr>
              <w:t xml:space="preserve">по </w:t>
            </w:r>
            <w:r>
              <w:rPr>
                <w:rFonts w:ascii="Times New Roman" w:hAnsi="Times New Roman" w:cs="Courier New"/>
                <w:sz w:val="20"/>
              </w:rPr>
              <w:t xml:space="preserve">профилактике </w:t>
            </w:r>
            <w:r w:rsidR="00C07498">
              <w:rPr>
                <w:rFonts w:ascii="Times New Roman" w:hAnsi="Times New Roman" w:cs="Courier New"/>
                <w:sz w:val="20"/>
              </w:rPr>
              <w:t>терроризма до</w:t>
            </w:r>
            <w:r>
              <w:rPr>
                <w:rFonts w:ascii="Times New Roman" w:hAnsi="Times New Roman" w:cs="Courier New"/>
                <w:sz w:val="20"/>
              </w:rPr>
              <w:t xml:space="preserve"> 100% лиц, прибывших из Донецкой, Луганской республик, Запорожской, Херсонской областей и Украины;</w:t>
            </w:r>
          </w:p>
          <w:p w14:paraId="0BCC4B3F" w14:textId="2CD95AC6" w:rsidR="00004115" w:rsidRPr="002564FF" w:rsidRDefault="00326EAF" w:rsidP="00004115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2730E4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) органи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зовать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и прове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сти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экологически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е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акци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, субботник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319">
              <w:rPr>
                <w:rFonts w:ascii="Times New Roman" w:hAnsi="Times New Roman"/>
                <w:sz w:val="20"/>
                <w:szCs w:val="20"/>
              </w:rPr>
              <w:t>до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76F7126" w14:textId="1C6EBE02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2730E4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собрать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отходов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в количестве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528 куб. м;</w:t>
            </w:r>
          </w:p>
          <w:p w14:paraId="4954A0A9" w14:textId="386AB7FF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2730E4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 разме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стить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100 % отходов в местах хранения (утилизации, переработки) от количества собранных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</w:p>
          <w:p w14:paraId="4EA455C6" w14:textId="2EDC79E6" w:rsidR="00004115" w:rsidRPr="002564FF" w:rsidRDefault="00004115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2730E4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довести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дол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ю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ликвидированных несанкционированных свалок от числа выявленных несанкционированных свалок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50 %;</w:t>
            </w:r>
          </w:p>
          <w:p w14:paraId="186E5A33" w14:textId="5746F36F" w:rsidR="00F9394F" w:rsidRPr="002564FF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2730E4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54F8B849" w14:textId="0B4428D0" w:rsidR="003654B3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2730E4"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 xml:space="preserve"> (</w:t>
            </w:r>
            <w:r w:rsidR="005D1F45">
              <w:rPr>
                <w:rFonts w:ascii="Times New Roman" w:hAnsi="Times New Roman" w:cs="Courier New"/>
                <w:color w:val="000000"/>
                <w:sz w:val="20"/>
              </w:rPr>
              <w:t>д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>а/нет);</w:t>
            </w:r>
          </w:p>
          <w:p w14:paraId="4D0CE0A0" w14:textId="7DB3CCDB" w:rsidR="00F9394F" w:rsidRPr="002564FF" w:rsidRDefault="003654B3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2730E4">
              <w:rPr>
                <w:rFonts w:ascii="Times New Roman" w:hAnsi="Times New Roman" w:cs="Courier New"/>
                <w:color w:val="000000"/>
                <w:sz w:val="20"/>
              </w:rPr>
              <w:t>9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6E9A5473" w14:textId="5CE086FF" w:rsidR="00004115" w:rsidRPr="00866484" w:rsidRDefault="002730E4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 w:rsidR="00004115" w:rsidRPr="002564FF">
              <w:rPr>
                <w:rFonts w:ascii="Times New Roman" w:hAnsi="Times New Roman"/>
                <w:sz w:val="20"/>
              </w:rPr>
              <w:t>) установ</w:t>
            </w:r>
            <w:r w:rsidR="00F9394F" w:rsidRPr="002564FF">
              <w:rPr>
                <w:rFonts w:ascii="Times New Roman" w:hAnsi="Times New Roman"/>
                <w:sz w:val="20"/>
              </w:rPr>
              <w:t>ить</w:t>
            </w:r>
            <w:r w:rsidR="00004115" w:rsidRPr="002564FF">
              <w:rPr>
                <w:rFonts w:ascii="Times New Roman" w:hAnsi="Times New Roman"/>
                <w:sz w:val="20"/>
              </w:rPr>
              <w:t xml:space="preserve"> до 30% границ лесопарков от запланированного количества.</w:t>
            </w:r>
          </w:p>
        </w:tc>
      </w:tr>
    </w:tbl>
    <w:p w14:paraId="435081D2" w14:textId="120BA3CA" w:rsidR="003902B0" w:rsidRDefault="003C6DD5" w:rsidP="002564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</w:t>
      </w:r>
    </w:p>
    <w:p w14:paraId="3DFF0F76" w14:textId="77777777" w:rsidR="00363A0B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7D00E872" w14:textId="77777777" w:rsidR="00363A0B" w:rsidRPr="008D312C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26E261AA" w14:textId="6D36D6F4" w:rsidR="00363A0B" w:rsidRDefault="00363A0B" w:rsidP="00363A0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>
        <w:rPr>
          <w:rFonts w:ascii="Times New Roman" w:hAnsi="Times New Roman"/>
          <w:sz w:val="20"/>
          <w:szCs w:val="20"/>
        </w:rPr>
        <w:t>о</w:t>
      </w:r>
      <w:r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>
        <w:rPr>
          <w:rFonts w:ascii="Times New Roman" w:hAnsi="Times New Roman"/>
          <w:sz w:val="20"/>
          <w:szCs w:val="20"/>
        </w:rPr>
        <w:t>ального района «Княжпогостский», а так же 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 и охраны окружающей среды.</w:t>
      </w:r>
    </w:p>
    <w:p w14:paraId="55C98129" w14:textId="7A9F4BB5" w:rsidR="00363A0B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Целями муниципальной программы </w:t>
      </w: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  <w:r>
        <w:rPr>
          <w:rStyle w:val="11"/>
          <w:sz w:val="20"/>
          <w:szCs w:val="20"/>
        </w:rPr>
        <w:t>(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далее - </w:t>
      </w:r>
      <w:r w:rsidRPr="00866484">
        <w:rPr>
          <w:rStyle w:val="11"/>
          <w:sz w:val="20"/>
          <w:szCs w:val="20"/>
        </w:rPr>
        <w:t>муниципальная программа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являются о</w:t>
      </w:r>
      <w:r w:rsidRPr="003654B3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0E4B43">
        <w:rPr>
          <w:rFonts w:ascii="Times New Roman" w:hAnsi="Times New Roman"/>
          <w:sz w:val="20"/>
          <w:szCs w:val="20"/>
        </w:rPr>
        <w:t xml:space="preserve"> </w:t>
      </w:r>
      <w:r w:rsidR="000E4B43" w:rsidRPr="00866484">
        <w:rPr>
          <w:rFonts w:ascii="Times New Roman" w:hAnsi="Times New Roman"/>
          <w:sz w:val="20"/>
          <w:szCs w:val="20"/>
        </w:rPr>
        <w:t xml:space="preserve">от </w:t>
      </w:r>
      <w:r w:rsidR="000E4B43"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</w:t>
      </w:r>
      <w:r w:rsidRPr="003654B3">
        <w:rPr>
          <w:rFonts w:ascii="Times New Roman" w:hAnsi="Times New Roman"/>
          <w:sz w:val="20"/>
          <w:szCs w:val="20"/>
        </w:rPr>
        <w:t xml:space="preserve">, 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3654B3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муниципального района «Княжпогостский».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 </w:t>
      </w:r>
      <w:r w:rsidRPr="003654B3">
        <w:rPr>
          <w:rFonts w:ascii="Times New Roman" w:hAnsi="Times New Roman"/>
          <w:sz w:val="20"/>
        </w:rPr>
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</w:r>
    </w:p>
    <w:p w14:paraId="2E6CE9E5" w14:textId="77777777" w:rsidR="00363A0B" w:rsidRPr="00866484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414CCF3F" w14:textId="69464467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3AB7714A" w14:textId="041A4161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трудоустройства лиц, освободившихся из мест лишения свободы, и </w:t>
      </w:r>
      <w:r w:rsidRPr="003654B3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3654B3">
        <w:rPr>
          <w:rFonts w:ascii="Times New Roman" w:hAnsi="Times New Roman"/>
          <w:sz w:val="20"/>
          <w:szCs w:val="20"/>
        </w:rPr>
        <w:t>;</w:t>
      </w:r>
    </w:p>
    <w:p w14:paraId="2A81EFB6" w14:textId="3BC69406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укрепление межведомственного взаимодействия по профилактике правонарушений</w:t>
      </w:r>
    </w:p>
    <w:p w14:paraId="55D5EC10" w14:textId="06DAD8FB" w:rsidR="000E4B43" w:rsidRPr="003654B3" w:rsidRDefault="000E4B43" w:rsidP="000E4B4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</w:t>
      </w:r>
      <w:r w:rsidRPr="003654B3">
        <w:rPr>
          <w:rFonts w:ascii="Times New Roman" w:hAnsi="Times New Roman"/>
          <w:sz w:val="20"/>
        </w:rPr>
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</w:r>
    </w:p>
    <w:p w14:paraId="0ACDFE94" w14:textId="5CB0B95F" w:rsidR="000E4B43" w:rsidRPr="003654B3" w:rsidRDefault="000E4B43" w:rsidP="000E4B43">
      <w:pPr>
        <w:jc w:val="both"/>
        <w:rPr>
          <w:rFonts w:ascii="Times New Roman" w:hAnsi="Times New Roman" w:cs="Calibri"/>
          <w:color w:val="auto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</w:t>
      </w:r>
      <w:r w:rsidRPr="003654B3">
        <w:rPr>
          <w:rFonts w:ascii="Times New Roman" w:hAnsi="Times New Roman" w:cs="Calibri"/>
          <w:color w:val="auto"/>
          <w:sz w:val="20"/>
          <w:szCs w:val="20"/>
        </w:rPr>
        <w:t>содействие организации деятельности народных дружин в поселениях;</w:t>
      </w:r>
    </w:p>
    <w:p w14:paraId="1BAC224C" w14:textId="4834E18E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AC8FBB" w14:textId="6FA125E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несовершеннолетними, от общего количества </w:t>
      </w:r>
      <w:r w:rsidRPr="003654B3">
        <w:rPr>
          <w:rFonts w:ascii="Times New Roman" w:hAnsi="Times New Roman"/>
          <w:sz w:val="20"/>
        </w:rPr>
        <w:lastRenderedPageBreak/>
        <w:t>оконченных расследованием преступлений (ежегодно);</w:t>
      </w:r>
    </w:p>
    <w:p w14:paraId="3812D5C5" w14:textId="1145485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вовлечение несовершеннолетних в организованные формы отдыха и труда;</w:t>
      </w:r>
    </w:p>
    <w:p w14:paraId="459FC26E" w14:textId="75224C83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профилактической работы с несовершеннолетними «группы риска»;</w:t>
      </w:r>
    </w:p>
    <w:p w14:paraId="1CF2C3F7" w14:textId="4DA3EA9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 </w:t>
      </w:r>
    </w:p>
    <w:p w14:paraId="28549194" w14:textId="307C526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в состоянии алкогольного и наркотического опьянения;</w:t>
      </w:r>
    </w:p>
    <w:p w14:paraId="768F8DFF" w14:textId="429054D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характера;</w:t>
      </w:r>
    </w:p>
    <w:p w14:paraId="7C4778AD" w14:textId="2980D534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повышение готовности муниципального звена Коми республиканской подсистемы РСЧС к защите населения и территорий от ЧС природного и техногенного характера в мирное и военное время;</w:t>
      </w:r>
    </w:p>
    <w:p w14:paraId="5CED8D97" w14:textId="0D8AD49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профилактических дезинсекционных мероприятий;</w:t>
      </w:r>
    </w:p>
    <w:p w14:paraId="205DC6BB" w14:textId="15080982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предупреждение гибели людей на водных объектах;</w:t>
      </w:r>
    </w:p>
    <w:p w14:paraId="489DA47D" w14:textId="5EE404B6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муниципальной системы противодействия терроризму и экстремизму;</w:t>
      </w:r>
    </w:p>
    <w:p w14:paraId="62BC1DDC" w14:textId="0E765AAB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сбор, транспортировка, размещение отходов; </w:t>
      </w:r>
    </w:p>
    <w:p w14:paraId="65D26194" w14:textId="0064BDA4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ликвидация мест несанкционированного размещения отходов; </w:t>
      </w:r>
    </w:p>
    <w:p w14:paraId="52F650BE" w14:textId="2EA47399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озеленение территорий;</w:t>
      </w:r>
    </w:p>
    <w:p w14:paraId="4E846B07" w14:textId="7E1D4E95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противопожарных мер;</w:t>
      </w:r>
    </w:p>
    <w:p w14:paraId="31EC9239" w14:textId="5BB2646E" w:rsidR="000E4B43" w:rsidRDefault="000E4B43" w:rsidP="000E4B4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работ по установлению границ лесопарков</w:t>
      </w:r>
      <w:r>
        <w:rPr>
          <w:rFonts w:ascii="Times New Roman" w:hAnsi="Times New Roman"/>
          <w:sz w:val="20"/>
        </w:rPr>
        <w:t>.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14:paraId="3C70E310" w14:textId="1FDCDD8F" w:rsidR="00363A0B" w:rsidRPr="008D312C" w:rsidRDefault="00363A0B" w:rsidP="000E4B43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E4B43">
        <w:rPr>
          <w:rFonts w:ascii="Times New Roman" w:hAnsi="Times New Roman" w:cs="Times New Roman"/>
          <w:spacing w:val="2"/>
          <w:sz w:val="20"/>
          <w:szCs w:val="20"/>
        </w:rPr>
        <w:t>7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ы.</w:t>
      </w:r>
    </w:p>
    <w:p w14:paraId="51C3B095" w14:textId="631DC582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>
        <w:rPr>
          <w:rFonts w:ascii="Times New Roman" w:hAnsi="Times New Roman" w:cs="Times New Roman"/>
          <w:sz w:val="20"/>
        </w:rPr>
        <w:t xml:space="preserve">1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5B5A20D0" w14:textId="0F3EF22C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>
        <w:rPr>
          <w:rFonts w:ascii="Times New Roman" w:hAnsi="Times New Roman" w:cs="Times New Roman"/>
          <w:sz w:val="20"/>
        </w:rPr>
        <w:t xml:space="preserve">2 Приложения </w:t>
      </w:r>
      <w:r w:rsidR="000B0CE4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</w:t>
      </w:r>
    </w:p>
    <w:p w14:paraId="2BA9BFDA" w14:textId="4DCBBC5E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2A31E470" w14:textId="3477BEC2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57157926" w14:textId="0C302FEA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3974A02" w14:textId="77777777" w:rsidR="00363A0B" w:rsidRDefault="00363A0B" w:rsidP="002564FF">
      <w:pPr>
        <w:widowControl/>
        <w:autoSpaceDE w:val="0"/>
        <w:autoSpaceDN w:val="0"/>
        <w:adjustRightInd w:val="0"/>
        <w:jc w:val="both"/>
      </w:pPr>
    </w:p>
    <w:p w14:paraId="0A1BB0F1" w14:textId="1CF332AA" w:rsidR="002D4870" w:rsidRDefault="00BE2188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40C8C4FC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52AF6E4D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139D50E" w14:textId="77777777" w:rsidR="009059C4" w:rsidRDefault="009059C4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CD368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79B0B3D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EF920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447C04">
        <w:tc>
          <w:tcPr>
            <w:tcW w:w="2269" w:type="dxa"/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447C04">
        <w:tc>
          <w:tcPr>
            <w:tcW w:w="2269" w:type="dxa"/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447C04">
        <w:tc>
          <w:tcPr>
            <w:tcW w:w="2269" w:type="dxa"/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447C04">
        <w:tc>
          <w:tcPr>
            <w:tcW w:w="2269" w:type="dxa"/>
          </w:tcPr>
          <w:p w14:paraId="1775B966" w14:textId="77777777" w:rsidR="003722D6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3100A6C" w14:textId="19601E4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подпрограммы 1</w:t>
            </w:r>
          </w:p>
        </w:tc>
        <w:tc>
          <w:tcPr>
            <w:tcW w:w="8363" w:type="dxa"/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447C04">
        <w:tc>
          <w:tcPr>
            <w:tcW w:w="2269" w:type="dxa"/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8363" w:type="dxa"/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41B69BA3" w:rsidR="00815AFF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0B4C0748" w14:textId="77777777" w:rsidR="009F2CC8" w:rsidRPr="008F7BE2" w:rsidRDefault="009F2CC8" w:rsidP="009F2C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6) п</w:t>
            </w:r>
            <w:r w:rsidRPr="0011453F">
              <w:rPr>
                <w:rFonts w:ascii="Times New Roman" w:hAnsi="Times New Roman"/>
                <w:color w:val="auto"/>
                <w:sz w:val="20"/>
                <w:szCs w:val="20"/>
              </w:rPr>
              <w:t>роведение мероп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r w:rsidRPr="0011453F">
              <w:rPr>
                <w:rFonts w:ascii="Times New Roman" w:hAnsi="Times New Roman"/>
                <w:color w:val="auto"/>
                <w:sz w:val="20"/>
                <w:szCs w:val="20"/>
              </w:rPr>
              <w:t>иятий по предоставлению помещения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(да/нет);</w:t>
            </w:r>
          </w:p>
          <w:p w14:paraId="692F359E" w14:textId="2A0C2A06" w:rsidR="00CC1E5A" w:rsidRPr="000F6272" w:rsidRDefault="009F2CC8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7</w:t>
            </w:r>
            <w:r w:rsidR="00CC1E5A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04BB4344" w14:textId="4A107A0C" w:rsidR="000F1876" w:rsidRDefault="009F2CC8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0F6272">
              <w:rPr>
                <w:rFonts w:ascii="Times New Roman" w:hAnsi="Times New Roman"/>
                <w:sz w:val="20"/>
              </w:rPr>
              <w:t>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</w:t>
            </w:r>
          </w:p>
          <w:p w14:paraId="034A7415" w14:textId="711864B3" w:rsidR="00230DFF" w:rsidRPr="00866484" w:rsidRDefault="009F2CC8" w:rsidP="000F18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0F1876">
              <w:rPr>
                <w:rFonts w:ascii="Times New Roman" w:hAnsi="Times New Roman"/>
                <w:sz w:val="20"/>
              </w:rPr>
              <w:t>)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</w:t>
            </w:r>
          </w:p>
        </w:tc>
      </w:tr>
      <w:tr w:rsidR="00230DFF" w:rsidRPr="00866484" w14:paraId="0E9B7D5F" w14:textId="77777777" w:rsidTr="00447C04">
        <w:tc>
          <w:tcPr>
            <w:tcW w:w="2269" w:type="dxa"/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 1</w:t>
            </w:r>
          </w:p>
        </w:tc>
        <w:tc>
          <w:tcPr>
            <w:tcW w:w="8363" w:type="dxa"/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447C04">
        <w:tc>
          <w:tcPr>
            <w:tcW w:w="2269" w:type="dxa"/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</w:tcPr>
          <w:p w14:paraId="7C2F586C" w14:textId="7038358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D4B">
              <w:rPr>
                <w:rFonts w:ascii="Times New Roman" w:hAnsi="Times New Roman"/>
                <w:sz w:val="20"/>
                <w:szCs w:val="20"/>
              </w:rPr>
              <w:t>12 542,891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2650D9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023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5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6F2EB4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</w:t>
            </w:r>
            <w:r w:rsidR="00EE1743">
              <w:rPr>
                <w:rFonts w:ascii="Times New Roman" w:hAnsi="Times New Roman"/>
                <w:sz w:val="20"/>
                <w:szCs w:val="20"/>
              </w:rPr>
              <w:t>7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659FFB3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>
              <w:rPr>
                <w:rFonts w:ascii="Times New Roman" w:hAnsi="Times New Roman"/>
                <w:sz w:val="20"/>
                <w:szCs w:val="20"/>
              </w:rPr>
              <w:t>2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59677D">
              <w:rPr>
                <w:rFonts w:ascii="Times New Roman" w:hAnsi="Times New Roman"/>
                <w:sz w:val="20"/>
                <w:szCs w:val="20"/>
              </w:rPr>
              <w:t>03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,</w:t>
            </w:r>
            <w:r w:rsidR="0059677D">
              <w:rPr>
                <w:rFonts w:ascii="Times New Roman" w:hAnsi="Times New Roman"/>
                <w:sz w:val="20"/>
                <w:szCs w:val="20"/>
              </w:rPr>
              <w:t>9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00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27893998" w14:textId="1A26CA0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 xml:space="preserve">844,111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3CBC2D6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794,111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082FB1F8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E1CEA" w:rsidRPr="004E1CEA">
              <w:rPr>
                <w:rFonts w:ascii="Times New Roman" w:hAnsi="Times New Roman" w:cs="Times New Roman"/>
                <w:sz w:val="20"/>
              </w:rPr>
              <w:t>1</w:t>
            </w:r>
            <w:r w:rsidR="00E07D4B">
              <w:rPr>
                <w:rFonts w:ascii="Times New Roman" w:hAnsi="Times New Roman" w:cs="Times New Roman"/>
                <w:sz w:val="20"/>
              </w:rPr>
              <w:t>1 297,100</w:t>
            </w:r>
            <w:r w:rsidR="004E1CEA">
              <w:rPr>
                <w:color w:val="000000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1EF3C158" w14:textId="05AF20F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743">
              <w:rPr>
                <w:rFonts w:ascii="Times New Roman" w:hAnsi="Times New Roman"/>
                <w:sz w:val="20"/>
                <w:szCs w:val="20"/>
              </w:rPr>
              <w:t>6 306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50</w:t>
            </w:r>
            <w:r w:rsidR="003902B0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55C532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</w:t>
            </w:r>
            <w:r w:rsidR="00581F9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3FA4550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2 067,800</w:t>
            </w:r>
            <w:r w:rsidR="004E1CEA">
              <w:rPr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01B69EF" w14:textId="6F81FDF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740,700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640A589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77D">
              <w:rPr>
                <w:rFonts w:ascii="Times New Roman" w:hAnsi="Times New Roman"/>
                <w:sz w:val="20"/>
                <w:szCs w:val="20"/>
              </w:rPr>
              <w:t>740,7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447C04">
        <w:tc>
          <w:tcPr>
            <w:tcW w:w="2269" w:type="dxa"/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44B85A70" w14:textId="4A026964" w:rsidR="009F2CC8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5) </w:t>
            </w:r>
            <w:r w:rsidR="00B40949">
              <w:rPr>
                <w:rFonts w:ascii="Times New Roman" w:hAnsi="Times New Roman" w:cs="Times New Roman"/>
                <w:color w:val="auto"/>
                <w:sz w:val="20"/>
              </w:rPr>
              <w:t xml:space="preserve">организовать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д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/нет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14:paraId="4F242064" w14:textId="77777777" w:rsidR="009F2CC8" w:rsidRPr="00120D61" w:rsidRDefault="009F2CC8" w:rsidP="009F2CC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6) обеспечить возможность служебной деятельности на подведомственной территории</w:t>
            </w:r>
            <w:r w:rsidRPr="0011453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сотруднику, замещающему должность участкового уполномоченного полиции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(да/нет);</w:t>
            </w:r>
          </w:p>
          <w:p w14:paraId="69A409D3" w14:textId="43339557" w:rsidR="006F255E" w:rsidRPr="008F7BE2" w:rsidRDefault="009F2CC8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CF5CB1">
              <w:rPr>
                <w:rFonts w:ascii="Times New Roman" w:hAnsi="Times New Roman" w:cs="Times New Roman"/>
                <w:color w:val="auto"/>
                <w:sz w:val="20"/>
              </w:rPr>
              <w:t>ить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</w:t>
            </w:r>
            <w:r w:rsidR="00CF5CB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67C2529B" w14:textId="4CA49303" w:rsidR="000F1876" w:rsidRDefault="009F2CC8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8)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велич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числ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</w:p>
          <w:p w14:paraId="38A37DBF" w14:textId="2E62AF86" w:rsidR="005A1D07" w:rsidRPr="008F7BE2" w:rsidRDefault="009F2CC8" w:rsidP="000F187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9</w:t>
            </w:r>
            <w:r w:rsidR="000F1876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 w:rsidR="000F1876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0F1876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на</w:t>
            </w:r>
            <w:r w:rsidR="000F1876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0F1876">
              <w:rPr>
                <w:rFonts w:ascii="Times New Roman" w:hAnsi="Times New Roman"/>
                <w:color w:val="auto"/>
                <w:sz w:val="20"/>
                <w:szCs w:val="20"/>
              </w:rPr>
              <w:t>1 ед.</w:t>
            </w:r>
            <w:r w:rsidR="000F1876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</w:tc>
      </w:tr>
    </w:tbl>
    <w:p w14:paraId="7477E0CF" w14:textId="77777777" w:rsidR="003902B0" w:rsidRPr="00866484" w:rsidRDefault="003902B0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4940922" w14:textId="77777777" w:rsidR="009059C4" w:rsidRDefault="009059C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3314D5" w14:textId="04A148BC" w:rsidR="00B4737D" w:rsidRDefault="00BE218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307D5EED" w:rsidR="00B4737D" w:rsidRDefault="00BE218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353EAEE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0ED1145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C45C148" w14:textId="7736DD34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14C78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35F8500C" w14:textId="77777777" w:rsidR="003902B0" w:rsidRPr="002D4870" w:rsidRDefault="003902B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97B" w14:textId="77777777" w:rsidR="003722D6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5465294" w14:textId="1A56355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90B8522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EA687A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564F88D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4 2</w:t>
            </w:r>
            <w:r w:rsidR="00314F2C">
              <w:rPr>
                <w:rFonts w:ascii="Times New Roman" w:hAnsi="Times New Roman"/>
                <w:sz w:val="20"/>
                <w:szCs w:val="20"/>
              </w:rPr>
              <w:t>25</w:t>
            </w:r>
            <w:r w:rsidR="0090648F">
              <w:rPr>
                <w:rFonts w:ascii="Times New Roman" w:hAnsi="Times New Roman"/>
                <w:sz w:val="20"/>
                <w:szCs w:val="20"/>
              </w:rPr>
              <w:t>,</w:t>
            </w:r>
            <w:r w:rsidR="00314F2C">
              <w:rPr>
                <w:rFonts w:ascii="Times New Roman" w:hAnsi="Times New Roman"/>
                <w:sz w:val="20"/>
                <w:szCs w:val="20"/>
              </w:rPr>
              <w:t>820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65764DD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8</w:t>
            </w:r>
            <w:r w:rsidR="00161FD2">
              <w:rPr>
                <w:rFonts w:ascii="Times New Roman" w:hAnsi="Times New Roman"/>
                <w:sz w:val="20"/>
                <w:szCs w:val="20"/>
              </w:rPr>
              <w:t>36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572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0D8882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8</w:t>
            </w:r>
            <w:r w:rsidR="00314F2C">
              <w:rPr>
                <w:rFonts w:ascii="Times New Roman" w:hAnsi="Times New Roman"/>
                <w:sz w:val="20"/>
                <w:szCs w:val="20"/>
              </w:rPr>
              <w:t>28</w:t>
            </w:r>
            <w:r w:rsidR="0090648F">
              <w:rPr>
                <w:rFonts w:ascii="Times New Roman" w:hAnsi="Times New Roman"/>
                <w:sz w:val="20"/>
                <w:szCs w:val="20"/>
              </w:rPr>
              <w:t>,</w:t>
            </w:r>
            <w:r w:rsidR="00314F2C">
              <w:rPr>
                <w:rFonts w:ascii="Times New Roman" w:hAnsi="Times New Roman"/>
                <w:sz w:val="20"/>
                <w:szCs w:val="20"/>
              </w:rPr>
              <w:t>365</w:t>
            </w:r>
            <w:r w:rsidR="0090648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AC08674" w14:textId="7B25DAB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836,572</w:t>
            </w:r>
            <w:r w:rsidR="0090648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2C284A94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</w:t>
            </w:r>
            <w:r w:rsidR="00314F2C">
              <w:rPr>
                <w:rFonts w:ascii="Times New Roman" w:hAnsi="Times New Roman"/>
                <w:sz w:val="20"/>
                <w:szCs w:val="20"/>
              </w:rPr>
              <w:t> </w:t>
            </w:r>
            <w:r w:rsidR="002365AE">
              <w:rPr>
                <w:rFonts w:ascii="Times New Roman" w:hAnsi="Times New Roman"/>
                <w:sz w:val="20"/>
                <w:szCs w:val="20"/>
              </w:rPr>
              <w:t>0</w:t>
            </w:r>
            <w:r w:rsidR="00314F2C">
              <w:rPr>
                <w:rFonts w:ascii="Times New Roman" w:hAnsi="Times New Roman"/>
                <w:sz w:val="20"/>
                <w:szCs w:val="20"/>
              </w:rPr>
              <w:t>35,492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68435E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FD2">
              <w:rPr>
                <w:rFonts w:ascii="Times New Roman" w:hAnsi="Times New Roman"/>
                <w:sz w:val="20"/>
                <w:szCs w:val="20"/>
              </w:rPr>
              <w:t>201</w:t>
            </w:r>
            <w:r w:rsidR="002365AE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943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5DCF598" w14:textId="35635DC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F2C">
              <w:rPr>
                <w:rFonts w:ascii="Times New Roman" w:hAnsi="Times New Roman"/>
                <w:sz w:val="20"/>
                <w:szCs w:val="20"/>
              </w:rPr>
              <w:t>197</w:t>
            </w:r>
            <w:r w:rsidR="0090648F">
              <w:rPr>
                <w:rFonts w:ascii="Times New Roman" w:hAnsi="Times New Roman"/>
                <w:sz w:val="20"/>
                <w:szCs w:val="20"/>
              </w:rPr>
              <w:t>,</w:t>
            </w:r>
            <w:r w:rsidR="00314F2C">
              <w:rPr>
                <w:rFonts w:ascii="Times New Roman" w:hAnsi="Times New Roman"/>
                <w:sz w:val="20"/>
                <w:szCs w:val="20"/>
              </w:rPr>
              <w:t>019</w:t>
            </w:r>
            <w:r w:rsidR="0090648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8C68A28" w14:textId="01C6191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48F">
              <w:rPr>
                <w:rFonts w:ascii="Times New Roman" w:hAnsi="Times New Roman"/>
                <w:sz w:val="20"/>
                <w:szCs w:val="20"/>
              </w:rPr>
              <w:t>201,943</w:t>
            </w:r>
            <w:r w:rsidR="0090648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льтаты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18FD559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 до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D61DBDE" w14:textId="6EE06D97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 w:rsidR="00970EF1">
              <w:rPr>
                <w:rFonts w:ascii="Times New Roman" w:hAnsi="Times New Roman"/>
                <w:sz w:val="20"/>
                <w:szCs w:val="20"/>
              </w:rPr>
              <w:t>о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BE218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3F766909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7550F7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3906E2F6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F99CF3F" w14:textId="30795036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AB05B4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A9D5BC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230DFF" w:rsidRPr="00866484" w14:paraId="6EBE612D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6D9A" w14:textId="77777777" w:rsidR="003722D6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4386360D" w14:textId="3A91F1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4E37B734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сокра</w:t>
            </w:r>
            <w:r w:rsidR="00141C2A">
              <w:rPr>
                <w:rFonts w:ascii="Times New Roman" w:hAnsi="Times New Roman" w:cs="Times New Roman"/>
                <w:sz w:val="20"/>
              </w:rPr>
              <w:t>тить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1C2A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 до 50%;</w:t>
            </w:r>
          </w:p>
        </w:tc>
      </w:tr>
    </w:tbl>
    <w:p w14:paraId="0BBC389C" w14:textId="77777777" w:rsidR="003902B0" w:rsidRDefault="003902B0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bookmarkStart w:id="2" w:name="bookmark5"/>
      <w:bookmarkEnd w:id="2"/>
    </w:p>
    <w:p w14:paraId="2C0B4CF1" w14:textId="55B3F6DE" w:rsidR="00B4737D" w:rsidRDefault="00BE2188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hyperlink w:anchor="P120" w:history="1">
        <w:r w:rsidR="00B4737D" w:rsidRPr="002D4870">
          <w:rPr>
            <w:b/>
            <w:sz w:val="20"/>
            <w:szCs w:val="20"/>
          </w:rPr>
          <w:t>П</w:t>
        </w:r>
        <w:r w:rsidR="00B4737D">
          <w:rPr>
            <w:b/>
            <w:sz w:val="20"/>
            <w:szCs w:val="20"/>
          </w:rPr>
          <w:t>ОДПРОГРАММА</w:t>
        </w:r>
        <w:r w:rsidR="00B4737D" w:rsidRPr="002D4870">
          <w:rPr>
            <w:b/>
            <w:sz w:val="20"/>
            <w:szCs w:val="20"/>
          </w:rPr>
          <w:t xml:space="preserve"> </w:t>
        </w:r>
      </w:hyperlink>
      <w:r w:rsidR="007444C4">
        <w:rPr>
          <w:b/>
          <w:sz w:val="20"/>
          <w:szCs w:val="20"/>
        </w:rPr>
        <w:t>4</w:t>
      </w:r>
    </w:p>
    <w:p w14:paraId="4DF7A515" w14:textId="55C0B93C" w:rsidR="00B4737D" w:rsidRDefault="007444C4" w:rsidP="003D3A29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  <w:r w:rsidR="00B4737D"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="00B4737D"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127D1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F9A602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8A7B4D" w14:textId="14BA7154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5A90F4B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Подпрограммы 4 «Гражданская оборона, защита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1BC6D50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4)</w:t>
      </w:r>
    </w:p>
    <w:p w14:paraId="45378BA2" w14:textId="77777777" w:rsidR="003902B0" w:rsidRPr="007955C3" w:rsidRDefault="003902B0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9D0C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84B220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8E9B" w14:textId="77777777" w:rsidR="007B59AE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43DC8F88" w14:textId="799F2313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2A475FC5" w14:textId="1AFD2AF7" w:rsidR="0012463B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D246BC5" w14:textId="30082AA7" w:rsidR="002A1F95" w:rsidRDefault="002A1F95" w:rsidP="002A1F9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51D68">
              <w:rPr>
                <w:rFonts w:ascii="Times New Roman" w:hAnsi="Times New Roman" w:cs="Courier New"/>
                <w:sz w:val="20"/>
              </w:rPr>
              <w:t xml:space="preserve">5)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7EFBA30C" w14:textId="77777777" w:rsidR="00851D68" w:rsidRDefault="002A1F95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/>
                <w:sz w:val="20"/>
              </w:rPr>
              <w:t>доля п</w:t>
            </w:r>
            <w:r w:rsidR="0060547E" w:rsidRPr="00FE58E0">
              <w:rPr>
                <w:rFonts w:ascii="Times New Roman" w:hAnsi="Times New Roman"/>
                <w:sz w:val="20"/>
              </w:rPr>
              <w:t>роведен</w:t>
            </w:r>
            <w:r w:rsidR="0060547E">
              <w:rPr>
                <w:rFonts w:ascii="Times New Roman" w:hAnsi="Times New Roman"/>
                <w:sz w:val="20"/>
              </w:rPr>
              <w:t>ных</w:t>
            </w:r>
            <w:r w:rsidR="0060547E" w:rsidRPr="00FE58E0">
              <w:rPr>
                <w:rFonts w:ascii="Times New Roman" w:hAnsi="Times New Roman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/>
                <w:sz w:val="20"/>
              </w:rPr>
              <w:t xml:space="preserve"> от числа запланированных (%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2010439" w14:textId="2E360383" w:rsidR="00192498" w:rsidRPr="00851D68" w:rsidRDefault="00851D6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проведение мероприятий по организации деятельности по сбору и транспортированию твердых коммунальных отходов</w:t>
            </w:r>
            <w:r w:rsidR="00E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="0012463B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92498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451C819C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3572E">
              <w:rPr>
                <w:rFonts w:ascii="Times New Roman" w:hAnsi="Times New Roman" w:cs="Times New Roman"/>
                <w:sz w:val="20"/>
                <w:szCs w:val="20"/>
              </w:rPr>
              <w:t>3 632</w:t>
            </w:r>
            <w:r w:rsidR="006E6E96" w:rsidRPr="006E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572E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48628A8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660715D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="00481A2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22790" w:rsidRPr="00E22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1A2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E22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14:paraId="7A742896" w14:textId="66D156CD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A26">
              <w:rPr>
                <w:rFonts w:ascii="Times New Roman" w:hAnsi="Times New Roman" w:cs="Times New Roman"/>
                <w:sz w:val="20"/>
                <w:szCs w:val="20"/>
              </w:rPr>
              <w:t>1 266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6B05044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7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1B29EA0D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реализовать до </w:t>
            </w:r>
            <w:r w:rsidR="00D823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091768C3" w14:textId="55FA97C0" w:rsidR="00CB722F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99C903F" w14:textId="1253DEC3" w:rsidR="002A1F95" w:rsidRDefault="002A1F95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color w:val="auto"/>
                <w:sz w:val="20"/>
              </w:rPr>
              <w:t xml:space="preserve">5)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70863F5" w14:textId="77777777" w:rsidR="00851D68" w:rsidRDefault="002A1F95" w:rsidP="001924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 w:cs="Times New Roman"/>
                <w:sz w:val="20"/>
              </w:rPr>
              <w:t>обеспечить п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 w:rsidR="00851D68">
              <w:rPr>
                <w:rFonts w:ascii="Times New Roman" w:hAnsi="Times New Roman" w:cs="Times New Roman"/>
                <w:sz w:val="20"/>
              </w:rPr>
              <w:t>;</w:t>
            </w:r>
          </w:p>
          <w:p w14:paraId="422B67EF" w14:textId="77777777" w:rsidR="00E64A91" w:rsidRDefault="00851D68" w:rsidP="00192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</w:t>
            </w:r>
            <w:r w:rsidR="00E64A91" w:rsidRPr="00851D6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 w:rsidR="00E64A91" w:rsidRPr="00851D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да/нет)</w:t>
            </w:r>
          </w:p>
          <w:p w14:paraId="2CD8C8BD" w14:textId="61199A01" w:rsidR="004733A5" w:rsidRPr="00192498" w:rsidRDefault="00E64A91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BE218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0DBF08F5" w:rsidR="00B4737D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6909411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4C752A0" w14:textId="1DB9CA19" w:rsidR="009059C4" w:rsidRDefault="009059C4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C7B9069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5FD101" w14:textId="77777777" w:rsidR="009059C4" w:rsidRPr="007955C3" w:rsidRDefault="009059C4" w:rsidP="009059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Подпрограммы 5 «Обеспечение безопасности людей на водных объектах»</w:t>
      </w:r>
    </w:p>
    <w:p w14:paraId="35E1EA6E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5)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2428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21E4A7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377" w14:textId="77777777" w:rsidR="007B59AE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21CEB4B3" w14:textId="370087E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819CC93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 xml:space="preserve">3) удельный вес происшествий на водных объектах </w:t>
            </w:r>
            <w:r w:rsidR="00EE0860" w:rsidRPr="007955C3">
              <w:rPr>
                <w:rFonts w:ascii="Times New Roman" w:hAnsi="Times New Roman" w:cs="Times New Roman"/>
                <w:sz w:val="20"/>
              </w:rPr>
              <w:t>от общего количества,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зарегистрированных на территории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D156015" w14:textId="741B640C" w:rsidR="003D3A29" w:rsidRPr="007955C3" w:rsidRDefault="003D3A29" w:rsidP="0090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4DEC215" w14:textId="2D9ED20C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объектах;</w:t>
            </w:r>
          </w:p>
          <w:p w14:paraId="50C87C3D" w14:textId="40ECF272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6343FB3" w14:textId="5E8034A3" w:rsidR="003D3A29" w:rsidRPr="007955C3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>
              <w:rPr>
                <w:rFonts w:ascii="Times New Roman" w:hAnsi="Times New Roman" w:cs="Times New Roman"/>
                <w:sz w:val="20"/>
              </w:rPr>
              <w:t>число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46FCF3E" w:rsidR="00B4737D" w:rsidRPr="007955C3" w:rsidRDefault="00BE2188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36EB5A59" w:rsidR="00B4737D" w:rsidRDefault="00B4737D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4A6392F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DF5E0BE" w14:textId="5CBBE61D" w:rsidR="009059C4" w:rsidRDefault="009059C4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8C72FA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823BC61" w14:textId="77777777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3DFED41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424" w14:textId="77777777" w:rsidR="003722D6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7DB20F2D" w14:textId="55AB5E8C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F3AD4B0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5CA">
              <w:rPr>
                <w:rFonts w:ascii="Times New Roman" w:hAnsi="Times New Roman"/>
                <w:sz w:val="20"/>
                <w:szCs w:val="20"/>
              </w:rPr>
              <w:t>С</w:t>
            </w:r>
            <w:r w:rsidR="001964E4" w:rsidRPr="00866484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68EAAD03" w14:textId="77777777" w:rsidR="001964E4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</w:t>
            </w:r>
            <w:r w:rsidR="004733A5">
              <w:rPr>
                <w:rFonts w:ascii="Times New Roman" w:hAnsi="Times New Roman"/>
                <w:sz w:val="20"/>
              </w:rPr>
              <w:t>;</w:t>
            </w:r>
          </w:p>
          <w:p w14:paraId="12865D3D" w14:textId="77777777" w:rsidR="004733A5" w:rsidRDefault="004733A5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</w:t>
            </w:r>
            <w:r w:rsidR="00421009">
              <w:rPr>
                <w:rFonts w:ascii="Times New Roman" w:hAnsi="Times New Roman"/>
                <w:sz w:val="20"/>
              </w:rPr>
              <w:t>;</w:t>
            </w:r>
          </w:p>
          <w:p w14:paraId="22FB8EC8" w14:textId="57F52DE8" w:rsidR="00421009" w:rsidRPr="000B4B89" w:rsidRDefault="00421009" w:rsidP="0042100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6) проведение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 (да/нет);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5051AB07" w:rsidR="00AC798B" w:rsidRPr="00866484" w:rsidRDefault="004D55CA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AC798B">
              <w:rPr>
                <w:rFonts w:ascii="Times New Roman" w:hAnsi="Times New Roman"/>
                <w:sz w:val="20"/>
                <w:szCs w:val="20"/>
              </w:rPr>
              <w:t>1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363F44C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1</w:t>
            </w:r>
            <w:r w:rsidR="00CA3570">
              <w:rPr>
                <w:rFonts w:ascii="Times New Roman" w:hAnsi="Times New Roman"/>
                <w:sz w:val="20"/>
                <w:szCs w:val="20"/>
              </w:rPr>
              <w:t>7 048,250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720375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4733A5">
              <w:rPr>
                <w:rFonts w:ascii="Times New Roman" w:hAnsi="Times New Roman"/>
                <w:sz w:val="20"/>
                <w:szCs w:val="20"/>
              </w:rPr>
              <w:t>735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0514CB8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3 8</w:t>
            </w:r>
            <w:r w:rsidR="008466A9">
              <w:rPr>
                <w:rFonts w:ascii="Times New Roman" w:hAnsi="Times New Roman"/>
                <w:sz w:val="20"/>
                <w:szCs w:val="20"/>
              </w:rPr>
              <w:t>88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,</w:t>
            </w:r>
            <w:r w:rsidR="008466A9">
              <w:rPr>
                <w:rFonts w:ascii="Times New Roman" w:hAnsi="Times New Roman"/>
                <w:sz w:val="20"/>
                <w:szCs w:val="20"/>
              </w:rPr>
              <w:t>085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07D8775" w14:textId="54DE4B4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570">
              <w:rPr>
                <w:rFonts w:ascii="Times New Roman" w:hAnsi="Times New Roman"/>
                <w:sz w:val="20"/>
                <w:szCs w:val="20"/>
              </w:rPr>
              <w:t>4 276,298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54C4F25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6A9">
              <w:rPr>
                <w:rFonts w:ascii="Times New Roman" w:hAnsi="Times New Roman"/>
                <w:sz w:val="20"/>
                <w:szCs w:val="20"/>
              </w:rPr>
              <w:t xml:space="preserve">2 384, 280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3C2340EF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бюджете Республики Коми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</w:t>
            </w:r>
            <w:r w:rsidR="00A32C0C">
              <w:rPr>
                <w:rFonts w:ascii="Times New Roman" w:hAnsi="Times New Roman"/>
                <w:sz w:val="20"/>
                <w:szCs w:val="20"/>
              </w:rPr>
              <w:t xml:space="preserve">74,467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2D742FC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299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,0</w:t>
            </w:r>
            <w:r w:rsidR="004733A5">
              <w:rPr>
                <w:rFonts w:ascii="Times New Roman" w:hAnsi="Times New Roman"/>
                <w:sz w:val="20"/>
                <w:szCs w:val="20"/>
              </w:rPr>
              <w:t>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5CA348B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197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C11C65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95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6F0C4A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6A9">
              <w:rPr>
                <w:rFonts w:ascii="Times New Roman" w:hAnsi="Times New Roman"/>
                <w:sz w:val="20"/>
                <w:szCs w:val="20"/>
              </w:rPr>
              <w:t>11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8466A9">
              <w:rPr>
                <w:rFonts w:ascii="Times New Roman" w:hAnsi="Times New Roman"/>
                <w:sz w:val="20"/>
                <w:szCs w:val="20"/>
              </w:rPr>
              <w:t>896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336D22B7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</w:t>
            </w:r>
            <w:r w:rsidR="00EE0860">
              <w:rPr>
                <w:rFonts w:ascii="Times New Roman" w:hAnsi="Times New Roman"/>
                <w:sz w:val="20"/>
                <w:szCs w:val="20"/>
              </w:rPr>
              <w:t xml:space="preserve"> (да/нет)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BD494" w14:textId="7360FEA1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</w:t>
            </w:r>
            <w:r w:rsidR="00EE0860">
              <w:rPr>
                <w:rFonts w:ascii="Times New Roman" w:hAnsi="Times New Roman"/>
                <w:sz w:val="20"/>
                <w:szCs w:val="20"/>
              </w:rPr>
              <w:t>дение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F2D25D3" w14:textId="77777777" w:rsidR="00AC798B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994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463BE1" w14:textId="77777777" w:rsidR="00994CBE" w:rsidRDefault="00994CBE" w:rsidP="003B2E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</w:t>
            </w:r>
            <w:r w:rsidR="00421009">
              <w:rPr>
                <w:rFonts w:ascii="Times New Roman" w:hAnsi="Times New Roman"/>
                <w:sz w:val="20"/>
              </w:rPr>
              <w:t>;</w:t>
            </w:r>
          </w:p>
          <w:p w14:paraId="3734AF92" w14:textId="59D52139" w:rsidR="00421009" w:rsidRPr="0006535A" w:rsidRDefault="00421009" w:rsidP="0042100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6) охватить работой по профилактике терроризма до 100% лиц, прибывших из Донецкой, Луганской республик, Запорожской, Херсонской областей и Украины;</w:t>
            </w:r>
          </w:p>
        </w:tc>
      </w:tr>
    </w:tbl>
    <w:p w14:paraId="2F1CDE39" w14:textId="77777777" w:rsidR="003902B0" w:rsidRDefault="003902B0" w:rsidP="003902B0">
      <w:pPr>
        <w:jc w:val="center"/>
      </w:pPr>
    </w:p>
    <w:p w14:paraId="0B9562C0" w14:textId="77777777" w:rsidR="00FE03D1" w:rsidRPr="00223D1B" w:rsidRDefault="00BE2188" w:rsidP="00FE0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FE03D1" w:rsidRPr="00223D1B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FE03D1" w:rsidRPr="00223D1B">
        <w:rPr>
          <w:rFonts w:ascii="Times New Roman" w:hAnsi="Times New Roman" w:cs="Times New Roman"/>
          <w:b/>
          <w:sz w:val="20"/>
          <w:szCs w:val="20"/>
        </w:rPr>
        <w:t>7</w:t>
      </w:r>
    </w:p>
    <w:p w14:paraId="7CFA1E17" w14:textId="59DA1D90" w:rsidR="00FE03D1" w:rsidRDefault="00FE03D1" w:rsidP="00FE03D1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223D1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Охрана окружающей среды</w:t>
      </w:r>
      <w:r w:rsidRPr="00223D1B">
        <w:rPr>
          <w:rFonts w:ascii="Times New Roman" w:hAnsi="Times New Roman" w:cs="Times New Roman"/>
          <w:sz w:val="20"/>
          <w:szCs w:val="20"/>
        </w:rPr>
        <w:t>»</w:t>
      </w:r>
    </w:p>
    <w:p w14:paraId="03C2271F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FAD0B3C" w14:textId="4C94C22E" w:rsidR="009059C4" w:rsidRDefault="009059C4" w:rsidP="00FE03D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2AD7DB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4BC3D6F" w14:textId="3085CB02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sz w:val="20"/>
          <w:szCs w:val="20"/>
        </w:rPr>
        <w:t>Охрана окружающей среды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>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48D8A0A" w14:textId="3702E2A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7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2261455E" w14:textId="77777777" w:rsidR="00FE03D1" w:rsidRPr="00223D1B" w:rsidRDefault="00FE03D1" w:rsidP="00FE03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E03D1" w:rsidRPr="00223D1B" w14:paraId="2E335D30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FCCC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3C24C2D3" w14:textId="6746A66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2A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FE03D1" w:rsidRPr="00223D1B" w14:paraId="29AB818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CB97" w14:textId="1C6AA8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0877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23D1B">
              <w:rPr>
                <w:rFonts w:ascii="Times New Roman" w:hAnsi="Times New Roman"/>
                <w:sz w:val="20"/>
              </w:rPr>
              <w:t>Отдел по делам гражданской обороны и чрезвычайным ситуациям администрации муниципального района «Княжпогостский»;</w:t>
            </w:r>
          </w:p>
          <w:p w14:paraId="689EA84D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Times New Roman"/>
                <w:sz w:val="20"/>
              </w:rPr>
              <w:t>Органы местного самоуправления МР «Княжпогостский».</w:t>
            </w:r>
          </w:p>
        </w:tc>
      </w:tr>
      <w:tr w:rsidR="00FE03D1" w:rsidRPr="00223D1B" w14:paraId="6BA3B1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6BB" w14:textId="42D472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77B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</w:p>
        </w:tc>
      </w:tr>
      <w:tr w:rsidR="00FE03D1" w:rsidRPr="00223D1B" w14:paraId="111F0BF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E58D" w14:textId="77777777" w:rsidR="002C05BE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01DBFC86" w14:textId="05D345F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="003722D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2E5" w14:textId="28B38959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рациональной системы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, транспортировк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отходов; </w:t>
            </w:r>
          </w:p>
          <w:p w14:paraId="4A037027" w14:textId="62F8DCBF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) ликвидация мест несанкционированного размещения отходов; </w:t>
            </w:r>
          </w:p>
          <w:p w14:paraId="00F276C4" w14:textId="02717D6A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озеленение территорий;</w:t>
            </w:r>
          </w:p>
          <w:p w14:paraId="70C2F493" w14:textId="694C0D9C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обеспечение противопожарных мер;</w:t>
            </w:r>
          </w:p>
          <w:p w14:paraId="594D9A23" w14:textId="10C7E551" w:rsidR="00CE3DE8" w:rsidRPr="00223D1B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3654B3">
              <w:rPr>
                <w:rFonts w:ascii="Times New Roman" w:hAnsi="Times New Roman"/>
                <w:sz w:val="20"/>
              </w:rPr>
              <w:t>) проведение работ по установлению границ лесопарков.</w:t>
            </w:r>
          </w:p>
        </w:tc>
      </w:tr>
      <w:tr w:rsidR="00FE03D1" w:rsidRPr="00223D1B" w14:paraId="6CEA92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58CC" w14:textId="19A9A03C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DC2" w14:textId="47FEA66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субботников;</w:t>
            </w:r>
          </w:p>
          <w:p w14:paraId="03830AE9" w14:textId="1B3795B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отходов;</w:t>
            </w:r>
          </w:p>
          <w:p w14:paraId="55463F4C" w14:textId="3E7822A4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3) доля размещенных отходов в местах хранения (утилизации, переработки) от количества собранных;</w:t>
            </w:r>
          </w:p>
          <w:p w14:paraId="02F7185C" w14:textId="0D0F8B1F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свалок;</w:t>
            </w:r>
          </w:p>
          <w:p w14:paraId="5C6E3B6A" w14:textId="45AD4165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бюджет";</w:t>
            </w:r>
          </w:p>
          <w:p w14:paraId="0BEA41FB" w14:textId="6089B621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территорий;</w:t>
            </w:r>
          </w:p>
          <w:p w14:paraId="34F1F6F4" w14:textId="4A2DCEA3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поселениях;</w:t>
            </w:r>
          </w:p>
          <w:p w14:paraId="56BEB31F" w14:textId="64F0FD4E" w:rsidR="00FE03D1" w:rsidRPr="00223D1B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</w:p>
        </w:tc>
      </w:tr>
      <w:tr w:rsidR="00FE03D1" w:rsidRPr="00223D1B" w14:paraId="0F26BB83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FC6" w14:textId="6C7331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4953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Подпрограмма 7 реализуется в 2021 - 2025 годах</w:t>
            </w:r>
          </w:p>
        </w:tc>
      </w:tr>
      <w:tr w:rsidR="00FE03D1" w:rsidRPr="00223D1B" w14:paraId="05D3849F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99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Объемы финансирования подпрограммы 7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0CBB" w14:textId="58A63940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7 в 2021 - 2025 годах за счет всех источников финансирования составляет </w:t>
            </w:r>
            <w:r w:rsidR="00CA3570">
              <w:rPr>
                <w:rFonts w:ascii="Times New Roman" w:hAnsi="Times New Roman"/>
                <w:sz w:val="20"/>
                <w:szCs w:val="20"/>
              </w:rPr>
              <w:t>14 533,516</w:t>
            </w:r>
            <w:r w:rsidR="00304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1D7E41D8" w14:textId="0EB9D3D9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0FB0C221" w14:textId="1969DBD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53BA2">
              <w:rPr>
                <w:rFonts w:ascii="Times New Roman" w:hAnsi="Times New Roman"/>
                <w:sz w:val="20"/>
                <w:szCs w:val="20"/>
              </w:rPr>
              <w:t>167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512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142A7B" w14:textId="0FE8F3B0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162C14" w:rsidRPr="00162C14">
              <w:rPr>
                <w:rFonts w:ascii="Times New Roman" w:hAnsi="Times New Roman"/>
                <w:sz w:val="20"/>
                <w:szCs w:val="20"/>
              </w:rPr>
              <w:t>3 163,462 т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1FAE76E5" w14:textId="5D0186C8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CA3570">
              <w:rPr>
                <w:rFonts w:ascii="Times New Roman" w:hAnsi="Times New Roman"/>
                <w:sz w:val="20"/>
                <w:szCs w:val="20"/>
              </w:rPr>
              <w:t>9 633,294</w:t>
            </w:r>
            <w:r w:rsidR="00BD2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313EA3D" w14:textId="06568824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1</w:t>
            </w:r>
            <w:r w:rsidR="00BD21A2">
              <w:rPr>
                <w:rFonts w:ascii="Times New Roman" w:hAnsi="Times New Roman"/>
                <w:sz w:val="20"/>
                <w:szCs w:val="20"/>
              </w:rPr>
              <w:t xml:space="preserve"> 589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BD21A2">
              <w:rPr>
                <w:rFonts w:ascii="Times New Roman" w:hAnsi="Times New Roman"/>
                <w:sz w:val="20"/>
                <w:szCs w:val="20"/>
              </w:rPr>
              <w:t>248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E0DDEBC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268B18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средства республиканского бюджета Республики Коми согласно закону о республиканском бюджете Республики Коми 0,000 тыс. рублей, в том числе по годам:</w:t>
            </w:r>
          </w:p>
          <w:p w14:paraId="12B2FC6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778A99DE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1B3DC34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2B7A18F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061BC9B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0,000 тыс. рублей;</w:t>
            </w:r>
          </w:p>
          <w:p w14:paraId="7315539B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 средства федерального бюджета 0,000 тыс. рублей, в том числе по годам:</w:t>
            </w:r>
          </w:p>
          <w:p w14:paraId="1435460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5ACBBFB9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558705D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37F880BF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536FDF3A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2025 год – 0,000 тыс. рублей </w:t>
            </w:r>
          </w:p>
        </w:tc>
      </w:tr>
      <w:tr w:rsidR="00FE03D1" w:rsidRPr="00866484" w14:paraId="06FDF60F" w14:textId="77777777" w:rsidTr="003140D8">
        <w:trPr>
          <w:trHeight w:val="177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55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9F54" w14:textId="1B046A62" w:rsidR="00196C5E" w:rsidRDefault="00196C5E" w:rsidP="005B6CDA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позволит</w:t>
            </w:r>
          </w:p>
          <w:p w14:paraId="71D27495" w14:textId="16B83433" w:rsidR="00196C5E" w:rsidRPr="002564FF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) организовать и провести экологические акции, субботники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1CF7DCD" w14:textId="0D46DC27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собрать отходов в количестве до 528 куб. м;</w:t>
            </w:r>
          </w:p>
          <w:p w14:paraId="0019FD1D" w14:textId="72787E3C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разместить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100 % отходов в местах хранения (утилизации, переработки) от количества собранных; </w:t>
            </w:r>
          </w:p>
          <w:p w14:paraId="000FFAA2" w14:textId="2B40CB69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довести долю ликвидированных несанкционированных свалок от числа выявленных несанкционированных свалок до 50 %;</w:t>
            </w:r>
          </w:p>
          <w:p w14:paraId="000EDC11" w14:textId="3BE983B1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(да/нет);</w:t>
            </w:r>
          </w:p>
          <w:p w14:paraId="551D3767" w14:textId="0EC5C5D2" w:rsidR="00196C5E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5CE34997" w14:textId="5E5E1C0A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7)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68C920D8" w14:textId="43DF5B3D" w:rsidR="00FE03D1" w:rsidRPr="0006535A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установить до 30% границ лесопарков от запланированного количества.</w:t>
            </w:r>
          </w:p>
        </w:tc>
      </w:tr>
    </w:tbl>
    <w:p w14:paraId="57D54D07" w14:textId="77777777" w:rsidR="00FE03D1" w:rsidRPr="00866484" w:rsidRDefault="00FE03D1" w:rsidP="00FE03D1">
      <w:pPr>
        <w:rPr>
          <w:sz w:val="20"/>
          <w:szCs w:val="20"/>
        </w:rPr>
      </w:pPr>
    </w:p>
    <w:p w14:paraId="501B1CB4" w14:textId="77777777" w:rsidR="00AC798B" w:rsidRPr="00866484" w:rsidRDefault="00AC798B" w:rsidP="00FE03D1">
      <w:pPr>
        <w:jc w:val="center"/>
        <w:rPr>
          <w:sz w:val="20"/>
          <w:szCs w:val="20"/>
        </w:rPr>
      </w:pPr>
    </w:p>
    <w:sectPr w:rsidR="00AC798B" w:rsidRPr="00866484" w:rsidSect="003902B0">
      <w:pgSz w:w="11906" w:h="16838"/>
      <w:pgMar w:top="567" w:right="127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995D" w14:textId="77777777" w:rsidR="00BE2188" w:rsidRDefault="00BE2188" w:rsidP="00230DFF">
      <w:r>
        <w:separator/>
      </w:r>
    </w:p>
  </w:endnote>
  <w:endnote w:type="continuationSeparator" w:id="0">
    <w:p w14:paraId="296246CE" w14:textId="77777777" w:rsidR="00BE2188" w:rsidRDefault="00BE2188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0C2A" w14:textId="77777777" w:rsidR="00BE2188" w:rsidRDefault="00BE2188" w:rsidP="00230DFF">
      <w:r>
        <w:separator/>
      </w:r>
    </w:p>
  </w:footnote>
  <w:footnote w:type="continuationSeparator" w:id="0">
    <w:p w14:paraId="7B7BD22A" w14:textId="77777777" w:rsidR="00BE2188" w:rsidRDefault="00BE2188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02EEF"/>
    <w:rsid w:val="00004115"/>
    <w:rsid w:val="00012789"/>
    <w:rsid w:val="00031050"/>
    <w:rsid w:val="00037826"/>
    <w:rsid w:val="000379D2"/>
    <w:rsid w:val="00037F34"/>
    <w:rsid w:val="000402E6"/>
    <w:rsid w:val="00050E5F"/>
    <w:rsid w:val="000520DF"/>
    <w:rsid w:val="00053BA2"/>
    <w:rsid w:val="000545CD"/>
    <w:rsid w:val="000649EA"/>
    <w:rsid w:val="0006535A"/>
    <w:rsid w:val="00086133"/>
    <w:rsid w:val="000A1CEE"/>
    <w:rsid w:val="000A5536"/>
    <w:rsid w:val="000A7344"/>
    <w:rsid w:val="000B0CE4"/>
    <w:rsid w:val="000B275D"/>
    <w:rsid w:val="000B287C"/>
    <w:rsid w:val="000B2ED3"/>
    <w:rsid w:val="000B4B89"/>
    <w:rsid w:val="000C6D9E"/>
    <w:rsid w:val="000D7F6B"/>
    <w:rsid w:val="000E236F"/>
    <w:rsid w:val="000E4B43"/>
    <w:rsid w:val="000E60E6"/>
    <w:rsid w:val="000E67D8"/>
    <w:rsid w:val="000F1876"/>
    <w:rsid w:val="000F6272"/>
    <w:rsid w:val="0011453F"/>
    <w:rsid w:val="00114ED2"/>
    <w:rsid w:val="00120D61"/>
    <w:rsid w:val="001212C9"/>
    <w:rsid w:val="001221B4"/>
    <w:rsid w:val="00123724"/>
    <w:rsid w:val="0012463B"/>
    <w:rsid w:val="00130CD2"/>
    <w:rsid w:val="00135E34"/>
    <w:rsid w:val="00141C2A"/>
    <w:rsid w:val="00142D94"/>
    <w:rsid w:val="00145787"/>
    <w:rsid w:val="00152842"/>
    <w:rsid w:val="0015284A"/>
    <w:rsid w:val="00160892"/>
    <w:rsid w:val="00161FD2"/>
    <w:rsid w:val="00162C14"/>
    <w:rsid w:val="00171331"/>
    <w:rsid w:val="001731E1"/>
    <w:rsid w:val="001830EB"/>
    <w:rsid w:val="001834D1"/>
    <w:rsid w:val="00184D36"/>
    <w:rsid w:val="0018726F"/>
    <w:rsid w:val="0019050B"/>
    <w:rsid w:val="00192498"/>
    <w:rsid w:val="0019374B"/>
    <w:rsid w:val="001964E4"/>
    <w:rsid w:val="00196C5E"/>
    <w:rsid w:val="001A2191"/>
    <w:rsid w:val="001B4EDB"/>
    <w:rsid w:val="001C3295"/>
    <w:rsid w:val="001D0916"/>
    <w:rsid w:val="001D53AB"/>
    <w:rsid w:val="001D5AD3"/>
    <w:rsid w:val="001E0906"/>
    <w:rsid w:val="00201B9C"/>
    <w:rsid w:val="00204F16"/>
    <w:rsid w:val="00205379"/>
    <w:rsid w:val="00205F0C"/>
    <w:rsid w:val="00205FC0"/>
    <w:rsid w:val="0022286A"/>
    <w:rsid w:val="00224AED"/>
    <w:rsid w:val="00230DFF"/>
    <w:rsid w:val="002365AE"/>
    <w:rsid w:val="00240D9F"/>
    <w:rsid w:val="00243EB6"/>
    <w:rsid w:val="002564FF"/>
    <w:rsid w:val="002638F0"/>
    <w:rsid w:val="002667A0"/>
    <w:rsid w:val="002730E4"/>
    <w:rsid w:val="002734D1"/>
    <w:rsid w:val="0027385B"/>
    <w:rsid w:val="002767BC"/>
    <w:rsid w:val="002845D1"/>
    <w:rsid w:val="00284C94"/>
    <w:rsid w:val="002A1A01"/>
    <w:rsid w:val="002A1F95"/>
    <w:rsid w:val="002A2FF7"/>
    <w:rsid w:val="002C05BE"/>
    <w:rsid w:val="002C2D67"/>
    <w:rsid w:val="002D4870"/>
    <w:rsid w:val="002D51D3"/>
    <w:rsid w:val="002E6612"/>
    <w:rsid w:val="002E793A"/>
    <w:rsid w:val="002F430F"/>
    <w:rsid w:val="00300326"/>
    <w:rsid w:val="003045C6"/>
    <w:rsid w:val="0031082F"/>
    <w:rsid w:val="0031098A"/>
    <w:rsid w:val="003140D8"/>
    <w:rsid w:val="00314F2C"/>
    <w:rsid w:val="00326EAF"/>
    <w:rsid w:val="003326CB"/>
    <w:rsid w:val="00340BDA"/>
    <w:rsid w:val="003434B4"/>
    <w:rsid w:val="00353103"/>
    <w:rsid w:val="00355F05"/>
    <w:rsid w:val="00357E99"/>
    <w:rsid w:val="00363A0B"/>
    <w:rsid w:val="003654B3"/>
    <w:rsid w:val="00370F18"/>
    <w:rsid w:val="003722D6"/>
    <w:rsid w:val="00376671"/>
    <w:rsid w:val="003868F8"/>
    <w:rsid w:val="00387272"/>
    <w:rsid w:val="003902B0"/>
    <w:rsid w:val="003910C2"/>
    <w:rsid w:val="003A1678"/>
    <w:rsid w:val="003A4D8E"/>
    <w:rsid w:val="003B2EA9"/>
    <w:rsid w:val="003B5975"/>
    <w:rsid w:val="003B6F5F"/>
    <w:rsid w:val="003C24FB"/>
    <w:rsid w:val="003C6DD5"/>
    <w:rsid w:val="003C71C9"/>
    <w:rsid w:val="003D3A29"/>
    <w:rsid w:val="003D4FC3"/>
    <w:rsid w:val="003D6C17"/>
    <w:rsid w:val="003E34CA"/>
    <w:rsid w:val="00421009"/>
    <w:rsid w:val="00422FCD"/>
    <w:rsid w:val="00424AB3"/>
    <w:rsid w:val="00437359"/>
    <w:rsid w:val="00440357"/>
    <w:rsid w:val="00440A79"/>
    <w:rsid w:val="00447B81"/>
    <w:rsid w:val="00447C04"/>
    <w:rsid w:val="00455091"/>
    <w:rsid w:val="00457240"/>
    <w:rsid w:val="004627B9"/>
    <w:rsid w:val="0046378E"/>
    <w:rsid w:val="00466885"/>
    <w:rsid w:val="00470DD4"/>
    <w:rsid w:val="004733A5"/>
    <w:rsid w:val="00473644"/>
    <w:rsid w:val="00475ABC"/>
    <w:rsid w:val="00481A26"/>
    <w:rsid w:val="00483D92"/>
    <w:rsid w:val="004865A9"/>
    <w:rsid w:val="00493FA2"/>
    <w:rsid w:val="0049779F"/>
    <w:rsid w:val="004A336D"/>
    <w:rsid w:val="004D3A8E"/>
    <w:rsid w:val="004D4A01"/>
    <w:rsid w:val="004D55CA"/>
    <w:rsid w:val="004E1CEA"/>
    <w:rsid w:val="004E5C0D"/>
    <w:rsid w:val="004F4BA6"/>
    <w:rsid w:val="00510360"/>
    <w:rsid w:val="0051282D"/>
    <w:rsid w:val="00520458"/>
    <w:rsid w:val="0052453B"/>
    <w:rsid w:val="00531261"/>
    <w:rsid w:val="005336FE"/>
    <w:rsid w:val="0055123D"/>
    <w:rsid w:val="005533DC"/>
    <w:rsid w:val="00563B84"/>
    <w:rsid w:val="00564AE1"/>
    <w:rsid w:val="00570CCE"/>
    <w:rsid w:val="00581F94"/>
    <w:rsid w:val="00586376"/>
    <w:rsid w:val="00586F76"/>
    <w:rsid w:val="0059677D"/>
    <w:rsid w:val="005A1D07"/>
    <w:rsid w:val="005A38E6"/>
    <w:rsid w:val="005B6CDA"/>
    <w:rsid w:val="005C121E"/>
    <w:rsid w:val="005C1C94"/>
    <w:rsid w:val="005C3262"/>
    <w:rsid w:val="005C58C6"/>
    <w:rsid w:val="005D1F45"/>
    <w:rsid w:val="005E2899"/>
    <w:rsid w:val="005E425F"/>
    <w:rsid w:val="005F5DE6"/>
    <w:rsid w:val="00603617"/>
    <w:rsid w:val="0060547E"/>
    <w:rsid w:val="006146B7"/>
    <w:rsid w:val="0062094F"/>
    <w:rsid w:val="006214EB"/>
    <w:rsid w:val="0062503F"/>
    <w:rsid w:val="0064270D"/>
    <w:rsid w:val="0065041B"/>
    <w:rsid w:val="0065051F"/>
    <w:rsid w:val="00651EDC"/>
    <w:rsid w:val="00657956"/>
    <w:rsid w:val="006911B3"/>
    <w:rsid w:val="00693585"/>
    <w:rsid w:val="00694FBB"/>
    <w:rsid w:val="00695705"/>
    <w:rsid w:val="006A137B"/>
    <w:rsid w:val="006A3A84"/>
    <w:rsid w:val="006A5B0A"/>
    <w:rsid w:val="006B416A"/>
    <w:rsid w:val="006B5113"/>
    <w:rsid w:val="006B796F"/>
    <w:rsid w:val="006C054C"/>
    <w:rsid w:val="006C0B91"/>
    <w:rsid w:val="006C59F4"/>
    <w:rsid w:val="006D2F00"/>
    <w:rsid w:val="006D3A73"/>
    <w:rsid w:val="006D5C31"/>
    <w:rsid w:val="006E0BA8"/>
    <w:rsid w:val="006E1F38"/>
    <w:rsid w:val="006E5CB7"/>
    <w:rsid w:val="006E6E96"/>
    <w:rsid w:val="006F255E"/>
    <w:rsid w:val="006F36E0"/>
    <w:rsid w:val="006F4DB8"/>
    <w:rsid w:val="006F6419"/>
    <w:rsid w:val="006F6F8D"/>
    <w:rsid w:val="006F7E5D"/>
    <w:rsid w:val="0070793B"/>
    <w:rsid w:val="00714D29"/>
    <w:rsid w:val="00721882"/>
    <w:rsid w:val="0073016A"/>
    <w:rsid w:val="0073572E"/>
    <w:rsid w:val="007444C4"/>
    <w:rsid w:val="00754243"/>
    <w:rsid w:val="00755C3F"/>
    <w:rsid w:val="007703C2"/>
    <w:rsid w:val="00780F3E"/>
    <w:rsid w:val="00794300"/>
    <w:rsid w:val="00795577"/>
    <w:rsid w:val="007955C3"/>
    <w:rsid w:val="007B0878"/>
    <w:rsid w:val="007B59AE"/>
    <w:rsid w:val="007B79BA"/>
    <w:rsid w:val="007C7F89"/>
    <w:rsid w:val="007D1464"/>
    <w:rsid w:val="007D5121"/>
    <w:rsid w:val="007D73C8"/>
    <w:rsid w:val="007E4598"/>
    <w:rsid w:val="00815587"/>
    <w:rsid w:val="00815AFF"/>
    <w:rsid w:val="008241D3"/>
    <w:rsid w:val="00826A56"/>
    <w:rsid w:val="00835CD4"/>
    <w:rsid w:val="00841370"/>
    <w:rsid w:val="00842C81"/>
    <w:rsid w:val="008466A9"/>
    <w:rsid w:val="00851D68"/>
    <w:rsid w:val="0085432E"/>
    <w:rsid w:val="00866484"/>
    <w:rsid w:val="008737B7"/>
    <w:rsid w:val="0087573A"/>
    <w:rsid w:val="008765B3"/>
    <w:rsid w:val="00880C8B"/>
    <w:rsid w:val="008837CC"/>
    <w:rsid w:val="00886C33"/>
    <w:rsid w:val="00891173"/>
    <w:rsid w:val="00892283"/>
    <w:rsid w:val="008A2B00"/>
    <w:rsid w:val="008B19DD"/>
    <w:rsid w:val="008C4BE6"/>
    <w:rsid w:val="008D1AFE"/>
    <w:rsid w:val="008D312C"/>
    <w:rsid w:val="008E0671"/>
    <w:rsid w:val="008E10DD"/>
    <w:rsid w:val="008E3C3A"/>
    <w:rsid w:val="008F28C9"/>
    <w:rsid w:val="008F3343"/>
    <w:rsid w:val="008F7BE2"/>
    <w:rsid w:val="00904BED"/>
    <w:rsid w:val="009059C4"/>
    <w:rsid w:val="0090648F"/>
    <w:rsid w:val="00914488"/>
    <w:rsid w:val="00915CC9"/>
    <w:rsid w:val="00937B98"/>
    <w:rsid w:val="00944F9B"/>
    <w:rsid w:val="009451B6"/>
    <w:rsid w:val="009535B2"/>
    <w:rsid w:val="00956113"/>
    <w:rsid w:val="00961A07"/>
    <w:rsid w:val="00970EF1"/>
    <w:rsid w:val="0098047B"/>
    <w:rsid w:val="00982124"/>
    <w:rsid w:val="00983C73"/>
    <w:rsid w:val="00994CBE"/>
    <w:rsid w:val="00996840"/>
    <w:rsid w:val="00996B41"/>
    <w:rsid w:val="009974E4"/>
    <w:rsid w:val="009A4994"/>
    <w:rsid w:val="009A554E"/>
    <w:rsid w:val="009A685E"/>
    <w:rsid w:val="009A6EE8"/>
    <w:rsid w:val="009A714A"/>
    <w:rsid w:val="009B50C3"/>
    <w:rsid w:val="009C0A91"/>
    <w:rsid w:val="009D10B4"/>
    <w:rsid w:val="009E04C0"/>
    <w:rsid w:val="009E6109"/>
    <w:rsid w:val="009F0430"/>
    <w:rsid w:val="009F2CC8"/>
    <w:rsid w:val="009F3FDD"/>
    <w:rsid w:val="00A002CE"/>
    <w:rsid w:val="00A0262B"/>
    <w:rsid w:val="00A038C3"/>
    <w:rsid w:val="00A05FAB"/>
    <w:rsid w:val="00A06BAF"/>
    <w:rsid w:val="00A10EAD"/>
    <w:rsid w:val="00A25408"/>
    <w:rsid w:val="00A32C0C"/>
    <w:rsid w:val="00A47EAC"/>
    <w:rsid w:val="00A50BB3"/>
    <w:rsid w:val="00A63719"/>
    <w:rsid w:val="00A64CF1"/>
    <w:rsid w:val="00A6626C"/>
    <w:rsid w:val="00A93E41"/>
    <w:rsid w:val="00AB2854"/>
    <w:rsid w:val="00AB430E"/>
    <w:rsid w:val="00AB454C"/>
    <w:rsid w:val="00AC798B"/>
    <w:rsid w:val="00AD44E1"/>
    <w:rsid w:val="00B24294"/>
    <w:rsid w:val="00B242D2"/>
    <w:rsid w:val="00B26F1D"/>
    <w:rsid w:val="00B40949"/>
    <w:rsid w:val="00B4737D"/>
    <w:rsid w:val="00B47860"/>
    <w:rsid w:val="00B5204B"/>
    <w:rsid w:val="00B76A06"/>
    <w:rsid w:val="00B9386F"/>
    <w:rsid w:val="00BA2205"/>
    <w:rsid w:val="00BA4E26"/>
    <w:rsid w:val="00BB3AB8"/>
    <w:rsid w:val="00BB560E"/>
    <w:rsid w:val="00BD21A2"/>
    <w:rsid w:val="00BD6F8D"/>
    <w:rsid w:val="00BE2188"/>
    <w:rsid w:val="00BF3861"/>
    <w:rsid w:val="00C01014"/>
    <w:rsid w:val="00C03788"/>
    <w:rsid w:val="00C07498"/>
    <w:rsid w:val="00C11C65"/>
    <w:rsid w:val="00C121E0"/>
    <w:rsid w:val="00C17D77"/>
    <w:rsid w:val="00C219A4"/>
    <w:rsid w:val="00C22892"/>
    <w:rsid w:val="00C23154"/>
    <w:rsid w:val="00C23C47"/>
    <w:rsid w:val="00C26F83"/>
    <w:rsid w:val="00C378FF"/>
    <w:rsid w:val="00C40399"/>
    <w:rsid w:val="00C64548"/>
    <w:rsid w:val="00C67A52"/>
    <w:rsid w:val="00C7287B"/>
    <w:rsid w:val="00C74319"/>
    <w:rsid w:val="00C869E9"/>
    <w:rsid w:val="00CA3570"/>
    <w:rsid w:val="00CA7EBD"/>
    <w:rsid w:val="00CB279D"/>
    <w:rsid w:val="00CB722F"/>
    <w:rsid w:val="00CC0994"/>
    <w:rsid w:val="00CC1E5A"/>
    <w:rsid w:val="00CC7D1B"/>
    <w:rsid w:val="00CD05C3"/>
    <w:rsid w:val="00CD4721"/>
    <w:rsid w:val="00CE0CA7"/>
    <w:rsid w:val="00CE2C7D"/>
    <w:rsid w:val="00CE3DE8"/>
    <w:rsid w:val="00CE4321"/>
    <w:rsid w:val="00CE5008"/>
    <w:rsid w:val="00CF220E"/>
    <w:rsid w:val="00CF5CB1"/>
    <w:rsid w:val="00D021DD"/>
    <w:rsid w:val="00D056A6"/>
    <w:rsid w:val="00D06CBC"/>
    <w:rsid w:val="00D3286E"/>
    <w:rsid w:val="00D32BB0"/>
    <w:rsid w:val="00D403A4"/>
    <w:rsid w:val="00D56A11"/>
    <w:rsid w:val="00D56B3A"/>
    <w:rsid w:val="00D572B0"/>
    <w:rsid w:val="00D57F39"/>
    <w:rsid w:val="00D64A97"/>
    <w:rsid w:val="00D70519"/>
    <w:rsid w:val="00D73D64"/>
    <w:rsid w:val="00D76BED"/>
    <w:rsid w:val="00D823D3"/>
    <w:rsid w:val="00D930F5"/>
    <w:rsid w:val="00D945CF"/>
    <w:rsid w:val="00D97CAD"/>
    <w:rsid w:val="00DA691F"/>
    <w:rsid w:val="00DB5AFB"/>
    <w:rsid w:val="00DC2BE4"/>
    <w:rsid w:val="00DD2D3A"/>
    <w:rsid w:val="00DD75F0"/>
    <w:rsid w:val="00DE04A4"/>
    <w:rsid w:val="00DE0C7A"/>
    <w:rsid w:val="00DE771E"/>
    <w:rsid w:val="00DF1D6C"/>
    <w:rsid w:val="00DF391B"/>
    <w:rsid w:val="00E07D4B"/>
    <w:rsid w:val="00E22790"/>
    <w:rsid w:val="00E317FC"/>
    <w:rsid w:val="00E35954"/>
    <w:rsid w:val="00E37D7F"/>
    <w:rsid w:val="00E4419E"/>
    <w:rsid w:val="00E51CA1"/>
    <w:rsid w:val="00E64A91"/>
    <w:rsid w:val="00E75227"/>
    <w:rsid w:val="00E80E19"/>
    <w:rsid w:val="00E82ABC"/>
    <w:rsid w:val="00E83D12"/>
    <w:rsid w:val="00E9692A"/>
    <w:rsid w:val="00EA2D1C"/>
    <w:rsid w:val="00EA43EA"/>
    <w:rsid w:val="00EA5A45"/>
    <w:rsid w:val="00EA687A"/>
    <w:rsid w:val="00EA772D"/>
    <w:rsid w:val="00EB0371"/>
    <w:rsid w:val="00EB0455"/>
    <w:rsid w:val="00EB440A"/>
    <w:rsid w:val="00EC0A34"/>
    <w:rsid w:val="00EC74ED"/>
    <w:rsid w:val="00ED3435"/>
    <w:rsid w:val="00EE0860"/>
    <w:rsid w:val="00EE1743"/>
    <w:rsid w:val="00EE330A"/>
    <w:rsid w:val="00EF0012"/>
    <w:rsid w:val="00EF3BB4"/>
    <w:rsid w:val="00EF6D1D"/>
    <w:rsid w:val="00F04EF2"/>
    <w:rsid w:val="00F0501A"/>
    <w:rsid w:val="00F1490D"/>
    <w:rsid w:val="00F21892"/>
    <w:rsid w:val="00F37C76"/>
    <w:rsid w:val="00F444C1"/>
    <w:rsid w:val="00F504E8"/>
    <w:rsid w:val="00F511AB"/>
    <w:rsid w:val="00F53E4C"/>
    <w:rsid w:val="00F55921"/>
    <w:rsid w:val="00F635B2"/>
    <w:rsid w:val="00F7122C"/>
    <w:rsid w:val="00F83708"/>
    <w:rsid w:val="00F9381F"/>
    <w:rsid w:val="00F9394F"/>
    <w:rsid w:val="00F93DCB"/>
    <w:rsid w:val="00F94CF0"/>
    <w:rsid w:val="00FA21B5"/>
    <w:rsid w:val="00FA50F5"/>
    <w:rsid w:val="00FA746A"/>
    <w:rsid w:val="00FC0E9B"/>
    <w:rsid w:val="00FC3330"/>
    <w:rsid w:val="00FC7A6E"/>
    <w:rsid w:val="00FD0114"/>
    <w:rsid w:val="00FD04D0"/>
    <w:rsid w:val="00FE03D1"/>
    <w:rsid w:val="00FE57D0"/>
    <w:rsid w:val="00FE58E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760E2779-4383-4513-8AA6-9CF3BF0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CC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14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2022-11-03T11:12:00Z</cp:lastPrinted>
  <dcterms:created xsi:type="dcterms:W3CDTF">2022-11-03T12:35:00Z</dcterms:created>
  <dcterms:modified xsi:type="dcterms:W3CDTF">2024-05-17T06:45:00Z</dcterms:modified>
</cp:coreProperties>
</file>